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47" w:type="dxa"/>
        <w:tblLook w:val="04A0" w:firstRow="1" w:lastRow="0" w:firstColumn="1" w:lastColumn="0" w:noHBand="0" w:noVBand="1"/>
      </w:tblPr>
      <w:tblGrid>
        <w:gridCol w:w="4361"/>
        <w:gridCol w:w="567"/>
        <w:gridCol w:w="4819"/>
      </w:tblGrid>
      <w:tr w:rsidR="000B2D47" w:rsidRPr="000B2D47" w:rsidTr="000B2D47">
        <w:trPr>
          <w:trHeight w:val="4086"/>
        </w:trPr>
        <w:tc>
          <w:tcPr>
            <w:tcW w:w="4361" w:type="dxa"/>
          </w:tcPr>
          <w:p w:rsidR="000B2D47" w:rsidRPr="000B2D47" w:rsidRDefault="000B2D47" w:rsidP="000B2D47">
            <w:pPr>
              <w:suppressAutoHyphens w:val="0"/>
              <w:spacing w:after="0" w:line="240" w:lineRule="auto"/>
              <w:jc w:val="center"/>
              <w:rPr>
                <w:rFonts w:ascii="Times New Roman" w:hAnsi="Times New Roman" w:cs="Times New Roman"/>
                <w:sz w:val="28"/>
                <w:szCs w:val="28"/>
                <w:lang w:eastAsia="en-US"/>
              </w:rPr>
            </w:pPr>
            <w:bookmarkStart w:id="0" w:name="_Toc456832095"/>
            <w:r w:rsidRPr="000B2D47">
              <w:rPr>
                <w:rFonts w:cs="Times New Roman"/>
                <w:noProof/>
                <w:lang w:eastAsia="ru-RU"/>
              </w:rPr>
              <w:drawing>
                <wp:inline distT="0" distB="0" distL="0" distR="0" wp14:anchorId="2267F7CD" wp14:editId="099A3E08">
                  <wp:extent cx="466725" cy="571500"/>
                  <wp:effectExtent l="0" t="0" r="9525" b="0"/>
                  <wp:docPr id="1" name="Рисунок 1" descr="Описание: C:\Users\guest\Desktop\рис 2 гер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guest\Desktop\рис 2 герб.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6725" cy="571500"/>
                          </a:xfrm>
                          <a:prstGeom prst="rect">
                            <a:avLst/>
                          </a:prstGeom>
                          <a:noFill/>
                          <a:ln>
                            <a:noFill/>
                          </a:ln>
                        </pic:spPr>
                      </pic:pic>
                    </a:graphicData>
                  </a:graphic>
                </wp:inline>
              </w:drawing>
            </w:r>
          </w:p>
          <w:p w:rsidR="000B2D47" w:rsidRPr="000B2D47" w:rsidRDefault="000B2D47" w:rsidP="000B2D47">
            <w:pPr>
              <w:suppressAutoHyphens w:val="0"/>
              <w:spacing w:after="0" w:line="240" w:lineRule="auto"/>
              <w:ind w:right="-108"/>
              <w:jc w:val="center"/>
              <w:rPr>
                <w:rFonts w:ascii="Times New Roman" w:eastAsia="Times New Roman" w:hAnsi="Times New Roman" w:cs="Times New Roman"/>
                <w:b/>
                <w:bCs/>
                <w:sz w:val="20"/>
                <w:szCs w:val="20"/>
                <w:lang w:eastAsia="ru-RU"/>
              </w:rPr>
            </w:pPr>
            <w:r w:rsidRPr="000B2D47">
              <w:rPr>
                <w:rFonts w:ascii="Times New Roman" w:eastAsia="Times New Roman" w:hAnsi="Times New Roman" w:cs="Times New Roman"/>
                <w:b/>
                <w:bCs/>
                <w:sz w:val="20"/>
                <w:szCs w:val="20"/>
                <w:lang w:eastAsia="ru-RU"/>
              </w:rPr>
              <w:t xml:space="preserve">МИНИСТЕРСТВО ОБРАЗОВАНИЯ, </w:t>
            </w:r>
          </w:p>
          <w:p w:rsidR="000B2D47" w:rsidRPr="000B2D47" w:rsidRDefault="000B2D47" w:rsidP="000B2D47">
            <w:pPr>
              <w:suppressAutoHyphens w:val="0"/>
              <w:spacing w:after="0" w:line="240" w:lineRule="auto"/>
              <w:ind w:right="-108"/>
              <w:jc w:val="center"/>
              <w:rPr>
                <w:rFonts w:ascii="Times New Roman" w:eastAsia="Times New Roman" w:hAnsi="Times New Roman" w:cs="Times New Roman"/>
                <w:bCs/>
                <w:sz w:val="20"/>
                <w:szCs w:val="20"/>
                <w:lang w:eastAsia="ru-RU"/>
              </w:rPr>
            </w:pPr>
            <w:r w:rsidRPr="000B2D47">
              <w:rPr>
                <w:rFonts w:ascii="Times New Roman" w:eastAsia="Times New Roman" w:hAnsi="Times New Roman" w:cs="Times New Roman"/>
                <w:b/>
                <w:bCs/>
                <w:sz w:val="20"/>
                <w:szCs w:val="20"/>
                <w:lang w:eastAsia="ru-RU"/>
              </w:rPr>
              <w:t>НАУКИ И МОЛОДЕЖНОЙ ПОЛИТИКИ КРАСНОДАРСКОГО КРАЯ</w:t>
            </w:r>
          </w:p>
          <w:p w:rsidR="000B2D47" w:rsidRPr="000B2D47" w:rsidRDefault="000B2D47" w:rsidP="000B2D47">
            <w:pPr>
              <w:suppressAutoHyphens w:val="0"/>
              <w:spacing w:after="0" w:line="240" w:lineRule="auto"/>
              <w:ind w:right="-108"/>
              <w:jc w:val="center"/>
              <w:rPr>
                <w:rFonts w:ascii="Times New Roman" w:eastAsia="Times New Roman" w:hAnsi="Times New Roman" w:cs="Times New Roman"/>
                <w:bCs/>
                <w:lang w:eastAsia="ru-RU"/>
              </w:rPr>
            </w:pPr>
            <w:r w:rsidRPr="000B2D47">
              <w:rPr>
                <w:rFonts w:ascii="Times New Roman" w:eastAsia="Times New Roman" w:hAnsi="Times New Roman" w:cs="Times New Roman"/>
                <w:bCs/>
                <w:lang w:eastAsia="ru-RU"/>
              </w:rPr>
              <w:t>Государственное бюджетное учреждение</w:t>
            </w:r>
          </w:p>
          <w:p w:rsidR="000B2D47" w:rsidRPr="000B2D47" w:rsidRDefault="000B2D47" w:rsidP="000B2D47">
            <w:pPr>
              <w:suppressAutoHyphens w:val="0"/>
              <w:spacing w:after="0" w:line="240" w:lineRule="auto"/>
              <w:ind w:right="-108"/>
              <w:jc w:val="center"/>
              <w:rPr>
                <w:rFonts w:ascii="Times New Roman" w:eastAsia="Times New Roman" w:hAnsi="Times New Roman" w:cs="Times New Roman"/>
                <w:bCs/>
                <w:lang w:eastAsia="ru-RU"/>
              </w:rPr>
            </w:pPr>
            <w:r w:rsidRPr="000B2D47">
              <w:rPr>
                <w:rFonts w:ascii="Times New Roman" w:eastAsia="Times New Roman" w:hAnsi="Times New Roman" w:cs="Times New Roman"/>
                <w:bCs/>
                <w:lang w:eastAsia="ru-RU"/>
              </w:rPr>
              <w:t>дополнительного образования</w:t>
            </w:r>
          </w:p>
          <w:p w:rsidR="000B2D47" w:rsidRPr="000B2D47" w:rsidRDefault="000B2D47" w:rsidP="000B2D47">
            <w:pPr>
              <w:suppressAutoHyphens w:val="0"/>
              <w:spacing w:after="0" w:line="240" w:lineRule="auto"/>
              <w:ind w:right="-108"/>
              <w:jc w:val="center"/>
              <w:rPr>
                <w:rFonts w:ascii="Times New Roman" w:eastAsia="Times New Roman" w:hAnsi="Times New Roman" w:cs="Times New Roman"/>
                <w:bCs/>
                <w:lang w:eastAsia="ru-RU"/>
              </w:rPr>
            </w:pPr>
            <w:r w:rsidRPr="000B2D47">
              <w:rPr>
                <w:rFonts w:ascii="Times New Roman" w:eastAsia="Times New Roman" w:hAnsi="Times New Roman" w:cs="Times New Roman"/>
                <w:bCs/>
                <w:lang w:eastAsia="ru-RU"/>
              </w:rPr>
              <w:t>Краснодарского края</w:t>
            </w:r>
          </w:p>
          <w:p w:rsidR="000B2D47" w:rsidRPr="000B2D47" w:rsidRDefault="000B2D47" w:rsidP="000B2D47">
            <w:pPr>
              <w:suppressAutoHyphens w:val="0"/>
              <w:spacing w:after="0" w:line="240" w:lineRule="auto"/>
              <w:ind w:right="-108"/>
              <w:jc w:val="center"/>
              <w:rPr>
                <w:rFonts w:ascii="Times New Roman" w:eastAsia="Times New Roman" w:hAnsi="Times New Roman" w:cs="Times New Roman"/>
                <w:b/>
                <w:bCs/>
                <w:sz w:val="24"/>
                <w:szCs w:val="24"/>
                <w:lang w:eastAsia="ru-RU"/>
              </w:rPr>
            </w:pPr>
            <w:r w:rsidRPr="000B2D47">
              <w:rPr>
                <w:rFonts w:ascii="Times New Roman" w:eastAsia="Times New Roman" w:hAnsi="Times New Roman" w:cs="Times New Roman"/>
                <w:bCs/>
                <w:sz w:val="24"/>
                <w:szCs w:val="24"/>
                <w:lang w:eastAsia="ru-RU"/>
              </w:rPr>
              <w:t xml:space="preserve"> </w:t>
            </w:r>
            <w:r w:rsidRPr="000B2D47">
              <w:rPr>
                <w:rFonts w:ascii="Times New Roman" w:eastAsia="Times New Roman" w:hAnsi="Times New Roman" w:cs="Times New Roman"/>
                <w:b/>
                <w:bCs/>
                <w:sz w:val="24"/>
                <w:szCs w:val="24"/>
                <w:lang w:eastAsia="ru-RU"/>
              </w:rPr>
              <w:t>«Центр  развития одаренности»</w:t>
            </w:r>
          </w:p>
          <w:p w:rsidR="000B2D47" w:rsidRPr="000B2D47" w:rsidRDefault="000B2D47" w:rsidP="000B2D47">
            <w:pPr>
              <w:suppressAutoHyphens w:val="0"/>
              <w:spacing w:after="0" w:line="240" w:lineRule="auto"/>
              <w:ind w:right="-108"/>
              <w:jc w:val="center"/>
              <w:rPr>
                <w:rFonts w:ascii="Times New Roman" w:eastAsia="Times New Roman" w:hAnsi="Times New Roman" w:cs="Times New Roman"/>
                <w:lang w:eastAsia="ru-RU"/>
              </w:rPr>
            </w:pPr>
            <w:r w:rsidRPr="000B2D47">
              <w:rPr>
                <w:rFonts w:ascii="Times New Roman" w:eastAsia="Times New Roman" w:hAnsi="Times New Roman" w:cs="Times New Roman"/>
                <w:lang w:eastAsia="ru-RU"/>
              </w:rPr>
              <w:t xml:space="preserve">350000 г. Краснодар, ул. </w:t>
            </w:r>
            <w:proofErr w:type="gramStart"/>
            <w:r w:rsidRPr="000B2D47">
              <w:rPr>
                <w:rFonts w:ascii="Times New Roman" w:eastAsia="Times New Roman" w:hAnsi="Times New Roman" w:cs="Times New Roman"/>
                <w:lang w:eastAsia="ru-RU"/>
              </w:rPr>
              <w:t>Красная</w:t>
            </w:r>
            <w:proofErr w:type="gramEnd"/>
            <w:r w:rsidRPr="000B2D47">
              <w:rPr>
                <w:rFonts w:ascii="Times New Roman" w:eastAsia="Times New Roman" w:hAnsi="Times New Roman" w:cs="Times New Roman"/>
                <w:lang w:eastAsia="ru-RU"/>
              </w:rPr>
              <w:t>, 76</w:t>
            </w:r>
          </w:p>
          <w:p w:rsidR="000B2D47" w:rsidRPr="000B2D47" w:rsidRDefault="000B2D47" w:rsidP="000B2D47">
            <w:pPr>
              <w:suppressAutoHyphens w:val="0"/>
              <w:spacing w:after="0" w:line="240" w:lineRule="auto"/>
              <w:ind w:right="-108"/>
              <w:jc w:val="center"/>
              <w:rPr>
                <w:rFonts w:ascii="Times New Roman" w:eastAsia="Times New Roman" w:hAnsi="Times New Roman" w:cs="Times New Roman"/>
                <w:lang w:eastAsia="ru-RU"/>
              </w:rPr>
            </w:pPr>
            <w:r w:rsidRPr="000B2D47">
              <w:rPr>
                <w:rFonts w:ascii="Times New Roman" w:eastAsia="Times New Roman" w:hAnsi="Times New Roman" w:cs="Times New Roman"/>
                <w:lang w:eastAsia="ru-RU"/>
              </w:rPr>
              <w:t>тел. (861) 259-79-40</w:t>
            </w:r>
          </w:p>
          <w:p w:rsidR="000B2D47" w:rsidRPr="008C5486" w:rsidRDefault="000B2D47" w:rsidP="000B2D47">
            <w:pPr>
              <w:suppressAutoHyphens w:val="0"/>
              <w:spacing w:after="0" w:line="240" w:lineRule="auto"/>
              <w:ind w:right="-108"/>
              <w:jc w:val="center"/>
              <w:rPr>
                <w:rFonts w:ascii="Times New Roman" w:eastAsia="Times New Roman" w:hAnsi="Times New Roman" w:cs="Times New Roman"/>
                <w:lang w:val="en-US" w:eastAsia="ru-RU"/>
              </w:rPr>
            </w:pPr>
            <w:proofErr w:type="gramStart"/>
            <w:r w:rsidRPr="000B2D47">
              <w:rPr>
                <w:rFonts w:ascii="Times New Roman" w:eastAsia="Times New Roman" w:hAnsi="Times New Roman" w:cs="Times New Roman"/>
                <w:lang w:eastAsia="ru-RU"/>
              </w:rPr>
              <w:t>е</w:t>
            </w:r>
            <w:proofErr w:type="gramEnd"/>
            <w:r w:rsidRPr="008C5486">
              <w:rPr>
                <w:rFonts w:ascii="Times New Roman" w:eastAsia="Times New Roman" w:hAnsi="Times New Roman" w:cs="Times New Roman"/>
                <w:lang w:val="en-US" w:eastAsia="ru-RU"/>
              </w:rPr>
              <w:t>-</w:t>
            </w:r>
            <w:r w:rsidRPr="000B2D47">
              <w:rPr>
                <w:rFonts w:ascii="Times New Roman" w:eastAsia="Times New Roman" w:hAnsi="Times New Roman" w:cs="Times New Roman"/>
                <w:lang w:val="en-US" w:eastAsia="ru-RU"/>
              </w:rPr>
              <w:t>mail</w:t>
            </w:r>
            <w:r w:rsidRPr="008C5486">
              <w:rPr>
                <w:rFonts w:ascii="Times New Roman" w:eastAsia="Times New Roman" w:hAnsi="Times New Roman" w:cs="Times New Roman"/>
                <w:lang w:val="en-US" w:eastAsia="ru-RU"/>
              </w:rPr>
              <w:t xml:space="preserve">: </w:t>
            </w:r>
            <w:hyperlink r:id="rId10" w:history="1">
              <w:r w:rsidRPr="000B2D47">
                <w:rPr>
                  <w:rFonts w:ascii="Times New Roman" w:eastAsia="Times New Roman" w:hAnsi="Times New Roman" w:cs="Times New Roman"/>
                  <w:color w:val="0000FF"/>
                  <w:u w:val="single"/>
                  <w:lang w:val="en-US" w:eastAsia="ru-RU"/>
                </w:rPr>
                <w:t>cro</w:t>
              </w:r>
              <w:r w:rsidRPr="008C5486">
                <w:rPr>
                  <w:rFonts w:ascii="Times New Roman" w:eastAsia="Times New Roman" w:hAnsi="Times New Roman" w:cs="Times New Roman"/>
                  <w:color w:val="0000FF"/>
                  <w:u w:val="single"/>
                  <w:lang w:val="en-US" w:eastAsia="ru-RU"/>
                </w:rPr>
                <w:t>.</w:t>
              </w:r>
              <w:r w:rsidRPr="000B2D47">
                <w:rPr>
                  <w:rFonts w:ascii="Times New Roman" w:eastAsia="Times New Roman" w:hAnsi="Times New Roman" w:cs="Times New Roman"/>
                  <w:color w:val="0000FF"/>
                  <w:u w:val="single"/>
                  <w:lang w:val="en-US" w:eastAsia="ru-RU"/>
                </w:rPr>
                <w:t>krd</w:t>
              </w:r>
              <w:r w:rsidRPr="008C5486">
                <w:rPr>
                  <w:rFonts w:ascii="Times New Roman" w:eastAsia="Times New Roman" w:hAnsi="Times New Roman" w:cs="Times New Roman"/>
                  <w:color w:val="0000FF"/>
                  <w:u w:val="single"/>
                  <w:lang w:val="en-US" w:eastAsia="ru-RU"/>
                </w:rPr>
                <w:t>@</w:t>
              </w:r>
              <w:r w:rsidRPr="000B2D47">
                <w:rPr>
                  <w:rFonts w:ascii="Times New Roman" w:eastAsia="Times New Roman" w:hAnsi="Times New Roman" w:cs="Times New Roman"/>
                  <w:color w:val="0000FF"/>
                  <w:u w:val="single"/>
                  <w:lang w:val="en-US" w:eastAsia="ru-RU"/>
                </w:rPr>
                <w:t>mail</w:t>
              </w:r>
              <w:r w:rsidRPr="008C5486">
                <w:rPr>
                  <w:rFonts w:ascii="Times New Roman" w:eastAsia="Times New Roman" w:hAnsi="Times New Roman" w:cs="Times New Roman"/>
                  <w:color w:val="0000FF"/>
                  <w:u w:val="single"/>
                  <w:lang w:val="en-US" w:eastAsia="ru-RU"/>
                </w:rPr>
                <w:t>.</w:t>
              </w:r>
              <w:r w:rsidRPr="000B2D47">
                <w:rPr>
                  <w:rFonts w:ascii="Times New Roman" w:eastAsia="Times New Roman" w:hAnsi="Times New Roman" w:cs="Times New Roman"/>
                  <w:color w:val="0000FF"/>
                  <w:u w:val="single"/>
                  <w:lang w:val="en-US" w:eastAsia="ru-RU"/>
                </w:rPr>
                <w:t>ru</w:t>
              </w:r>
            </w:hyperlink>
          </w:p>
          <w:p w:rsidR="000B2D47" w:rsidRPr="008C5486" w:rsidRDefault="000B2D47" w:rsidP="000B2D47">
            <w:pPr>
              <w:suppressAutoHyphens w:val="0"/>
              <w:spacing w:after="0" w:line="240" w:lineRule="auto"/>
              <w:ind w:right="-108"/>
              <w:jc w:val="center"/>
              <w:rPr>
                <w:rFonts w:ascii="Times New Roman" w:eastAsia="Times New Roman" w:hAnsi="Times New Roman" w:cs="Times New Roman"/>
                <w:sz w:val="24"/>
                <w:szCs w:val="24"/>
                <w:lang w:val="en-US" w:eastAsia="ru-RU"/>
              </w:rPr>
            </w:pPr>
          </w:p>
        </w:tc>
        <w:tc>
          <w:tcPr>
            <w:tcW w:w="567" w:type="dxa"/>
          </w:tcPr>
          <w:p w:rsidR="000B2D47" w:rsidRPr="008C5486" w:rsidRDefault="000B2D47" w:rsidP="000B2D47">
            <w:pPr>
              <w:suppressAutoHyphens w:val="0"/>
              <w:spacing w:after="0" w:line="240" w:lineRule="auto"/>
              <w:rPr>
                <w:rFonts w:ascii="Times New Roman" w:hAnsi="Times New Roman" w:cs="Times New Roman"/>
                <w:sz w:val="28"/>
                <w:szCs w:val="28"/>
                <w:lang w:val="en-US" w:eastAsia="en-US"/>
              </w:rPr>
            </w:pPr>
          </w:p>
        </w:tc>
        <w:tc>
          <w:tcPr>
            <w:tcW w:w="4819" w:type="dxa"/>
          </w:tcPr>
          <w:p w:rsidR="000B2D47" w:rsidRPr="000B2D47" w:rsidRDefault="000B2D47" w:rsidP="000B2D47">
            <w:pPr>
              <w:tabs>
                <w:tab w:val="left" w:pos="563"/>
              </w:tabs>
              <w:suppressAutoHyphens w:val="0"/>
              <w:spacing w:after="0" w:line="240" w:lineRule="auto"/>
              <w:jc w:val="center"/>
              <w:rPr>
                <w:rFonts w:ascii="Times New Roman" w:eastAsia="Times New Roman" w:hAnsi="Times New Roman" w:cs="Times New Roman"/>
                <w:b/>
                <w:sz w:val="24"/>
                <w:szCs w:val="24"/>
                <w:lang w:eastAsia="en-US"/>
              </w:rPr>
            </w:pPr>
            <w:r w:rsidRPr="000B2D47">
              <w:rPr>
                <w:rFonts w:ascii="Times New Roman" w:hAnsi="Times New Roman" w:cs="Times New Roman"/>
                <w:b/>
                <w:sz w:val="24"/>
                <w:szCs w:val="24"/>
                <w:lang w:eastAsia="en-US"/>
              </w:rPr>
              <w:t xml:space="preserve">Всероссийская олимпиада школьников </w:t>
            </w:r>
          </w:p>
          <w:p w:rsidR="000B2D47" w:rsidRPr="000B2D47" w:rsidRDefault="000B2D47" w:rsidP="000B2D47">
            <w:pPr>
              <w:tabs>
                <w:tab w:val="left" w:pos="563"/>
              </w:tabs>
              <w:suppressAutoHyphens w:val="0"/>
              <w:spacing w:after="0" w:line="240" w:lineRule="auto"/>
              <w:jc w:val="center"/>
              <w:rPr>
                <w:rFonts w:ascii="Times New Roman" w:hAnsi="Times New Roman" w:cs="Times New Roman"/>
                <w:b/>
                <w:sz w:val="24"/>
                <w:szCs w:val="24"/>
                <w:lang w:eastAsia="en-US"/>
              </w:rPr>
            </w:pPr>
            <w:r w:rsidRPr="000B2D47">
              <w:rPr>
                <w:rFonts w:ascii="Times New Roman" w:hAnsi="Times New Roman" w:cs="Times New Roman"/>
                <w:b/>
                <w:sz w:val="24"/>
                <w:szCs w:val="24"/>
                <w:lang w:eastAsia="en-US"/>
              </w:rPr>
              <w:t>по английскому языку</w:t>
            </w:r>
          </w:p>
          <w:p w:rsidR="000B2D47" w:rsidRPr="000B2D47" w:rsidRDefault="000B2D47" w:rsidP="000B2D47">
            <w:pPr>
              <w:tabs>
                <w:tab w:val="left" w:pos="563"/>
              </w:tabs>
              <w:suppressAutoHyphens w:val="0"/>
              <w:spacing w:after="0" w:line="240" w:lineRule="auto"/>
              <w:jc w:val="center"/>
              <w:rPr>
                <w:rFonts w:ascii="Times New Roman" w:hAnsi="Times New Roman" w:cs="Times New Roman"/>
                <w:b/>
                <w:sz w:val="24"/>
                <w:szCs w:val="24"/>
                <w:lang w:eastAsia="en-US"/>
              </w:rPr>
            </w:pPr>
          </w:p>
          <w:p w:rsidR="000B2D47" w:rsidRPr="000B2D47" w:rsidRDefault="000B2D47" w:rsidP="000B2D47">
            <w:pPr>
              <w:tabs>
                <w:tab w:val="left" w:pos="563"/>
              </w:tabs>
              <w:suppressAutoHyphens w:val="0"/>
              <w:spacing w:after="0" w:line="240" w:lineRule="auto"/>
              <w:jc w:val="center"/>
              <w:rPr>
                <w:rFonts w:ascii="Times New Roman" w:hAnsi="Times New Roman" w:cs="Times New Roman"/>
                <w:b/>
                <w:sz w:val="24"/>
                <w:szCs w:val="24"/>
                <w:lang w:eastAsia="en-US"/>
              </w:rPr>
            </w:pPr>
            <w:r w:rsidRPr="000B2D47">
              <w:rPr>
                <w:rFonts w:ascii="Times New Roman" w:hAnsi="Times New Roman" w:cs="Times New Roman"/>
                <w:b/>
                <w:sz w:val="24"/>
                <w:szCs w:val="24"/>
                <w:lang w:eastAsia="en-US"/>
              </w:rPr>
              <w:t>2018-2019 учебный год</w:t>
            </w:r>
          </w:p>
          <w:p w:rsidR="000B2D47" w:rsidRPr="000B2D47" w:rsidRDefault="000B2D47" w:rsidP="000B2D47">
            <w:pPr>
              <w:tabs>
                <w:tab w:val="left" w:pos="563"/>
              </w:tabs>
              <w:suppressAutoHyphens w:val="0"/>
              <w:spacing w:after="0" w:line="240" w:lineRule="auto"/>
              <w:jc w:val="center"/>
              <w:rPr>
                <w:rFonts w:ascii="Times New Roman" w:hAnsi="Times New Roman" w:cs="Times New Roman"/>
                <w:b/>
                <w:sz w:val="24"/>
                <w:szCs w:val="24"/>
                <w:lang w:eastAsia="en-US"/>
              </w:rPr>
            </w:pPr>
          </w:p>
          <w:p w:rsidR="000B2D47" w:rsidRPr="000B2D47" w:rsidRDefault="000B2D47" w:rsidP="000B2D47">
            <w:pPr>
              <w:tabs>
                <w:tab w:val="left" w:pos="563"/>
              </w:tabs>
              <w:suppressAutoHyphens w:val="0"/>
              <w:spacing w:after="0" w:line="240" w:lineRule="auto"/>
              <w:jc w:val="center"/>
              <w:rPr>
                <w:rFonts w:ascii="Times New Roman" w:hAnsi="Times New Roman" w:cs="Times New Roman"/>
                <w:b/>
                <w:sz w:val="24"/>
                <w:szCs w:val="24"/>
                <w:lang w:eastAsia="en-US"/>
              </w:rPr>
            </w:pPr>
            <w:r w:rsidRPr="000B2D47">
              <w:rPr>
                <w:rFonts w:ascii="Times New Roman" w:hAnsi="Times New Roman" w:cs="Times New Roman"/>
                <w:b/>
                <w:sz w:val="24"/>
                <w:szCs w:val="24"/>
                <w:lang w:eastAsia="en-US"/>
              </w:rPr>
              <w:t>Муниципальный этап</w:t>
            </w:r>
          </w:p>
          <w:p w:rsidR="000B2D47" w:rsidRPr="000B2D47" w:rsidRDefault="000B2D47" w:rsidP="000B2D47">
            <w:pPr>
              <w:tabs>
                <w:tab w:val="left" w:pos="563"/>
              </w:tabs>
              <w:suppressAutoHyphens w:val="0"/>
              <w:spacing w:after="0" w:line="240" w:lineRule="auto"/>
              <w:jc w:val="center"/>
              <w:rPr>
                <w:rFonts w:ascii="Times New Roman" w:hAnsi="Times New Roman" w:cs="Times New Roman"/>
                <w:b/>
                <w:sz w:val="24"/>
                <w:szCs w:val="24"/>
                <w:lang w:eastAsia="en-US"/>
              </w:rPr>
            </w:pPr>
          </w:p>
          <w:p w:rsidR="000B2D47" w:rsidRPr="000B2D47" w:rsidRDefault="000B2D47" w:rsidP="000B2D47">
            <w:pPr>
              <w:tabs>
                <w:tab w:val="left" w:pos="563"/>
              </w:tabs>
              <w:suppressAutoHyphens w:val="0"/>
              <w:spacing w:after="0" w:line="240"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9-11</w:t>
            </w:r>
            <w:r w:rsidRPr="000B2D47">
              <w:rPr>
                <w:rFonts w:ascii="Times New Roman" w:hAnsi="Times New Roman" w:cs="Times New Roman"/>
                <w:b/>
                <w:sz w:val="24"/>
                <w:szCs w:val="24"/>
                <w:lang w:eastAsia="en-US"/>
              </w:rPr>
              <w:t xml:space="preserve"> классы, задания</w:t>
            </w:r>
          </w:p>
          <w:p w:rsidR="000B2D47" w:rsidRPr="000B2D47" w:rsidRDefault="000B2D47" w:rsidP="000B2D47">
            <w:pPr>
              <w:tabs>
                <w:tab w:val="left" w:pos="563"/>
              </w:tabs>
              <w:suppressAutoHyphens w:val="0"/>
              <w:spacing w:after="0" w:line="240" w:lineRule="auto"/>
              <w:rPr>
                <w:rFonts w:ascii="Times New Roman" w:hAnsi="Times New Roman" w:cs="Times New Roman"/>
                <w:b/>
                <w:sz w:val="24"/>
                <w:szCs w:val="24"/>
                <w:lang w:eastAsia="en-US"/>
              </w:rPr>
            </w:pPr>
          </w:p>
          <w:p w:rsidR="000B2D47" w:rsidRPr="000B2D47" w:rsidRDefault="000B2D47" w:rsidP="000B2D47">
            <w:pPr>
              <w:tabs>
                <w:tab w:val="left" w:pos="563"/>
              </w:tabs>
              <w:suppressAutoHyphens w:val="0"/>
              <w:spacing w:after="0" w:line="240" w:lineRule="auto"/>
              <w:rPr>
                <w:rFonts w:ascii="Times New Roman" w:hAnsi="Times New Roman" w:cs="Times New Roman"/>
                <w:b/>
                <w:sz w:val="24"/>
                <w:szCs w:val="24"/>
                <w:lang w:eastAsia="en-US"/>
              </w:rPr>
            </w:pPr>
          </w:p>
          <w:p w:rsidR="000B2D47" w:rsidRPr="000B2D47" w:rsidRDefault="000B2D47" w:rsidP="000B2D47">
            <w:pPr>
              <w:keepNext/>
              <w:widowControl w:val="0"/>
              <w:suppressAutoHyphens w:val="0"/>
              <w:autoSpaceDE w:val="0"/>
              <w:autoSpaceDN w:val="0"/>
              <w:adjustRightInd w:val="0"/>
              <w:spacing w:after="0" w:line="240" w:lineRule="auto"/>
              <w:outlineLvl w:val="0"/>
              <w:rPr>
                <w:rFonts w:ascii="Times New Roman" w:eastAsia="Times New Roman" w:hAnsi="Times New Roman" w:cs="Times New Roman"/>
                <w:b/>
                <w:bCs/>
                <w:kern w:val="32"/>
                <w:sz w:val="24"/>
                <w:szCs w:val="24"/>
                <w:lang w:eastAsia="ru-RU"/>
              </w:rPr>
            </w:pPr>
            <w:r w:rsidRPr="000B2D47">
              <w:rPr>
                <w:rFonts w:ascii="Times New Roman" w:eastAsia="Times New Roman" w:hAnsi="Times New Roman" w:cs="Times New Roman"/>
                <w:b/>
                <w:bCs/>
                <w:kern w:val="32"/>
                <w:sz w:val="24"/>
                <w:szCs w:val="24"/>
                <w:lang w:eastAsia="ru-RU"/>
              </w:rPr>
              <w:t xml:space="preserve">Председатель предметно-методической комиссии: Лимарева Т.Ф., к.ф.н., доцент </w:t>
            </w:r>
          </w:p>
          <w:p w:rsidR="000B2D47" w:rsidRPr="000B2D47" w:rsidRDefault="000B2D47" w:rsidP="000B2D47">
            <w:pPr>
              <w:keepNext/>
              <w:widowControl w:val="0"/>
              <w:suppressAutoHyphens w:val="0"/>
              <w:autoSpaceDE w:val="0"/>
              <w:autoSpaceDN w:val="0"/>
              <w:adjustRightInd w:val="0"/>
              <w:spacing w:after="0" w:line="240" w:lineRule="auto"/>
              <w:outlineLvl w:val="0"/>
              <w:rPr>
                <w:rFonts w:ascii="Times New Roman" w:eastAsia="Times New Roman" w:hAnsi="Times New Roman" w:cs="Times New Roman"/>
                <w:b/>
                <w:bCs/>
                <w:kern w:val="32"/>
                <w:sz w:val="24"/>
                <w:szCs w:val="24"/>
                <w:lang w:eastAsia="ru-RU"/>
              </w:rPr>
            </w:pPr>
          </w:p>
          <w:p w:rsidR="000B2D47" w:rsidRPr="000B2D47" w:rsidRDefault="000B2D47" w:rsidP="000B2D47">
            <w:pPr>
              <w:keepNext/>
              <w:widowControl w:val="0"/>
              <w:suppressAutoHyphens w:val="0"/>
              <w:autoSpaceDE w:val="0"/>
              <w:autoSpaceDN w:val="0"/>
              <w:adjustRightInd w:val="0"/>
              <w:spacing w:after="0" w:line="240" w:lineRule="auto"/>
              <w:outlineLvl w:val="0"/>
              <w:rPr>
                <w:rFonts w:ascii="Times New Roman" w:hAnsi="Times New Roman" w:cs="Times New Roman"/>
                <w:sz w:val="24"/>
                <w:szCs w:val="28"/>
                <w:lang w:eastAsia="en-US"/>
              </w:rPr>
            </w:pPr>
          </w:p>
          <w:p w:rsidR="000B2D47" w:rsidRPr="000B2D47" w:rsidRDefault="000B2D47" w:rsidP="000B2D47">
            <w:pPr>
              <w:keepNext/>
              <w:widowControl w:val="0"/>
              <w:suppressAutoHyphens w:val="0"/>
              <w:autoSpaceDE w:val="0"/>
              <w:autoSpaceDN w:val="0"/>
              <w:adjustRightInd w:val="0"/>
              <w:spacing w:after="0" w:line="240" w:lineRule="auto"/>
              <w:outlineLvl w:val="0"/>
              <w:rPr>
                <w:rFonts w:ascii="Times New Roman" w:hAnsi="Times New Roman" w:cs="Times New Roman"/>
                <w:sz w:val="24"/>
                <w:szCs w:val="28"/>
                <w:lang w:eastAsia="en-US"/>
              </w:rPr>
            </w:pPr>
          </w:p>
        </w:tc>
      </w:tr>
    </w:tbl>
    <w:bookmarkEnd w:id="0"/>
    <w:p w:rsidR="00192E63" w:rsidRPr="006509F2" w:rsidRDefault="00192E63" w:rsidP="000B2D47">
      <w:pPr>
        <w:widowControl w:val="0"/>
        <w:spacing w:after="0" w:line="360" w:lineRule="auto"/>
        <w:jc w:val="center"/>
        <w:rPr>
          <w:rFonts w:ascii="Times New Roman" w:eastAsia="Times New Roman" w:hAnsi="Times New Roman" w:cs="Times New Roman"/>
          <w:b/>
          <w:sz w:val="28"/>
          <w:lang w:val="en-US" w:eastAsia="ru-RU"/>
        </w:rPr>
      </w:pPr>
      <w:r w:rsidRPr="00192E63">
        <w:rPr>
          <w:rFonts w:ascii="Times New Roman" w:eastAsia="Times New Roman" w:hAnsi="Times New Roman" w:cs="Times New Roman"/>
          <w:b/>
          <w:sz w:val="28"/>
          <w:lang w:val="en-US" w:eastAsia="ru-RU"/>
        </w:rPr>
        <w:t>LISTENING</w:t>
      </w:r>
    </w:p>
    <w:p w:rsidR="00192E63" w:rsidRPr="006509F2" w:rsidRDefault="00192E63" w:rsidP="00AD57C3">
      <w:pPr>
        <w:widowControl w:val="0"/>
        <w:spacing w:after="0" w:line="360" w:lineRule="auto"/>
        <w:jc w:val="center"/>
        <w:rPr>
          <w:rFonts w:ascii="Times New Roman" w:eastAsia="Times New Roman" w:hAnsi="Times New Roman" w:cs="Times New Roman"/>
          <w:b/>
          <w:sz w:val="28"/>
          <w:lang w:val="en-US" w:eastAsia="ru-RU"/>
        </w:rPr>
      </w:pPr>
      <w:r w:rsidRPr="00192E63">
        <w:rPr>
          <w:rFonts w:ascii="Times New Roman" w:eastAsia="Times New Roman" w:hAnsi="Times New Roman" w:cs="Times New Roman"/>
          <w:b/>
          <w:sz w:val="28"/>
          <w:lang w:val="en-US" w:eastAsia="ru-RU"/>
        </w:rPr>
        <w:t>Time</w:t>
      </w:r>
      <w:r w:rsidRPr="006509F2">
        <w:rPr>
          <w:rFonts w:ascii="Times New Roman" w:eastAsia="Times New Roman" w:hAnsi="Times New Roman" w:cs="Times New Roman"/>
          <w:b/>
          <w:sz w:val="28"/>
          <w:lang w:val="en-US" w:eastAsia="ru-RU"/>
        </w:rPr>
        <w:t xml:space="preserve">: </w:t>
      </w:r>
      <w:r w:rsidR="00A169EB" w:rsidRPr="006509F2">
        <w:rPr>
          <w:rFonts w:ascii="Times New Roman" w:eastAsia="Times New Roman" w:hAnsi="Times New Roman" w:cs="Times New Roman"/>
          <w:b/>
          <w:sz w:val="28"/>
          <w:lang w:val="en-US" w:eastAsia="ru-RU"/>
        </w:rPr>
        <w:t>2</w:t>
      </w:r>
      <w:r w:rsidRPr="006509F2">
        <w:rPr>
          <w:rFonts w:ascii="Times New Roman" w:eastAsia="Times New Roman" w:hAnsi="Times New Roman" w:cs="Times New Roman"/>
          <w:b/>
          <w:sz w:val="28"/>
          <w:lang w:val="en-US" w:eastAsia="ru-RU"/>
        </w:rPr>
        <w:t xml:space="preserve">0 </w:t>
      </w:r>
      <w:r w:rsidRPr="00192E63">
        <w:rPr>
          <w:rFonts w:ascii="Times New Roman" w:eastAsia="Times New Roman" w:hAnsi="Times New Roman" w:cs="Times New Roman"/>
          <w:b/>
          <w:sz w:val="28"/>
          <w:lang w:val="en-US" w:eastAsia="ru-RU"/>
        </w:rPr>
        <w:t>minutes</w:t>
      </w:r>
    </w:p>
    <w:p w:rsidR="00B62647" w:rsidRPr="006509F2" w:rsidRDefault="00B62647" w:rsidP="00B62647">
      <w:pPr>
        <w:widowControl w:val="0"/>
        <w:spacing w:after="0" w:line="360" w:lineRule="auto"/>
        <w:jc w:val="center"/>
        <w:rPr>
          <w:rFonts w:ascii="Times New Roman" w:eastAsia="Times New Roman" w:hAnsi="Times New Roman" w:cs="Times New Roman"/>
          <w:b/>
          <w:sz w:val="28"/>
          <w:lang w:val="en-US" w:eastAsia="ru-RU"/>
        </w:rPr>
      </w:pPr>
      <w:r>
        <w:rPr>
          <w:rFonts w:ascii="Times New Roman" w:eastAsia="Times New Roman" w:hAnsi="Times New Roman" w:cs="Times New Roman"/>
          <w:b/>
          <w:sz w:val="28"/>
          <w:lang w:val="en-US" w:eastAsia="ru-RU"/>
        </w:rPr>
        <w:t>T</w:t>
      </w:r>
      <w:r w:rsidR="00E83DD7">
        <w:rPr>
          <w:rFonts w:ascii="Times New Roman" w:eastAsia="Times New Roman" w:hAnsi="Times New Roman" w:cs="Times New Roman"/>
          <w:b/>
          <w:sz w:val="28"/>
          <w:lang w:val="en-US" w:eastAsia="ru-RU"/>
        </w:rPr>
        <w:t>ext</w:t>
      </w:r>
      <w:r w:rsidRPr="006509F2">
        <w:rPr>
          <w:rFonts w:ascii="Times New Roman" w:eastAsia="Times New Roman" w:hAnsi="Times New Roman" w:cs="Times New Roman"/>
          <w:b/>
          <w:sz w:val="28"/>
          <w:lang w:val="en-US" w:eastAsia="ru-RU"/>
        </w:rPr>
        <w:t xml:space="preserve"> 1</w:t>
      </w:r>
    </w:p>
    <w:p w:rsidR="00AC7B18" w:rsidRPr="000B2D47" w:rsidRDefault="00AC7B18" w:rsidP="008C5486">
      <w:pPr>
        <w:tabs>
          <w:tab w:val="left" w:pos="284"/>
        </w:tabs>
        <w:suppressAutoHyphens w:val="0"/>
        <w:autoSpaceDE w:val="0"/>
        <w:autoSpaceDN w:val="0"/>
        <w:adjustRightInd w:val="0"/>
        <w:spacing w:after="0" w:line="360" w:lineRule="auto"/>
        <w:ind w:left="-142"/>
        <w:jc w:val="both"/>
        <w:rPr>
          <w:rFonts w:ascii="Times New Roman" w:hAnsi="Times New Roman" w:cs="Times New Roman"/>
          <w:color w:val="000000" w:themeColor="text1"/>
          <w:sz w:val="28"/>
          <w:szCs w:val="28"/>
          <w:lang w:val="en-US"/>
        </w:rPr>
      </w:pPr>
      <w:r w:rsidRPr="000B2D47">
        <w:rPr>
          <w:rFonts w:ascii="Times New Roman" w:hAnsi="Times New Roman" w:cs="Times New Roman"/>
          <w:b/>
          <w:bCs/>
          <w:color w:val="000000" w:themeColor="text1"/>
          <w:sz w:val="28"/>
          <w:szCs w:val="28"/>
          <w:lang w:val="en-US"/>
        </w:rPr>
        <w:t xml:space="preserve">You are going to hear a radio </w:t>
      </w:r>
      <w:proofErr w:type="spellStart"/>
      <w:r w:rsidRPr="000B2D47">
        <w:rPr>
          <w:rFonts w:ascii="Times New Roman" w:hAnsi="Times New Roman" w:cs="Times New Roman"/>
          <w:b/>
          <w:bCs/>
          <w:color w:val="000000" w:themeColor="text1"/>
          <w:sz w:val="28"/>
          <w:szCs w:val="28"/>
          <w:lang w:val="en-US"/>
        </w:rPr>
        <w:t>programme</w:t>
      </w:r>
      <w:proofErr w:type="spellEnd"/>
      <w:r w:rsidRPr="000B2D47">
        <w:rPr>
          <w:rFonts w:ascii="Times New Roman" w:hAnsi="Times New Roman" w:cs="Times New Roman"/>
          <w:b/>
          <w:bCs/>
          <w:color w:val="000000" w:themeColor="text1"/>
          <w:sz w:val="28"/>
          <w:szCs w:val="28"/>
          <w:lang w:val="en-US"/>
        </w:rPr>
        <w:t xml:space="preserve"> about famous people who got poor exam results. Match speakers 1-</w:t>
      </w:r>
      <w:r w:rsidR="005A0B40" w:rsidRPr="000B2D47">
        <w:rPr>
          <w:rFonts w:ascii="Times New Roman" w:hAnsi="Times New Roman" w:cs="Times New Roman"/>
          <w:b/>
          <w:bCs/>
          <w:color w:val="000000" w:themeColor="text1"/>
          <w:sz w:val="28"/>
          <w:szCs w:val="28"/>
          <w:lang w:val="en-US"/>
        </w:rPr>
        <w:t xml:space="preserve"> </w:t>
      </w:r>
      <w:r w:rsidRPr="000B2D47">
        <w:rPr>
          <w:rFonts w:ascii="Times New Roman" w:hAnsi="Times New Roman" w:cs="Times New Roman"/>
          <w:b/>
          <w:bCs/>
          <w:color w:val="000000" w:themeColor="text1"/>
          <w:sz w:val="28"/>
          <w:szCs w:val="28"/>
          <w:lang w:val="en-US"/>
        </w:rPr>
        <w:t>4 to statements A-E. There is one extra statement that you do not need.</w:t>
      </w:r>
      <w:r w:rsidR="00523A19" w:rsidRPr="000B2D47">
        <w:rPr>
          <w:rFonts w:ascii="Times New Roman" w:hAnsi="Times New Roman" w:cs="Times New Roman"/>
          <w:b/>
          <w:bCs/>
          <w:color w:val="000000" w:themeColor="text1"/>
          <w:sz w:val="28"/>
          <w:szCs w:val="28"/>
          <w:lang w:val="en-US"/>
        </w:rPr>
        <w:t xml:space="preserve"> You will hear the text only once.</w:t>
      </w:r>
      <w:r w:rsidRPr="000B2D47">
        <w:rPr>
          <w:rFonts w:ascii="Times New Roman" w:hAnsi="Times New Roman" w:cs="Times New Roman"/>
          <w:color w:val="000000" w:themeColor="text1"/>
          <w:sz w:val="28"/>
          <w:szCs w:val="28"/>
          <w:lang w:val="en-US"/>
        </w:rPr>
        <w:br/>
      </w:r>
      <w:r w:rsidRPr="000B2D47">
        <w:rPr>
          <w:rFonts w:ascii="Times New Roman" w:hAnsi="Times New Roman" w:cs="Times New Roman"/>
          <w:b/>
          <w:color w:val="000000" w:themeColor="text1"/>
          <w:sz w:val="28"/>
          <w:szCs w:val="28"/>
          <w:lang w:val="en-US"/>
        </w:rPr>
        <w:t>A</w:t>
      </w:r>
      <w:r w:rsidRPr="000B2D47">
        <w:rPr>
          <w:rFonts w:ascii="Times New Roman" w:hAnsi="Times New Roman" w:cs="Times New Roman"/>
          <w:color w:val="000000" w:themeColor="text1"/>
          <w:sz w:val="28"/>
          <w:szCs w:val="28"/>
          <w:lang w:val="en-US"/>
        </w:rPr>
        <w:t xml:space="preserve"> People with certain learning difficulties find certain types of exam tasks difficult.</w:t>
      </w:r>
      <w:r w:rsidRPr="000B2D47">
        <w:rPr>
          <w:rFonts w:ascii="Times New Roman" w:hAnsi="Times New Roman" w:cs="Times New Roman"/>
          <w:color w:val="000000" w:themeColor="text1"/>
          <w:sz w:val="28"/>
          <w:szCs w:val="28"/>
          <w:lang w:val="en-US"/>
        </w:rPr>
        <w:br/>
      </w:r>
      <w:r w:rsidRPr="000B2D47">
        <w:rPr>
          <w:rFonts w:ascii="Times New Roman" w:hAnsi="Times New Roman" w:cs="Times New Roman"/>
          <w:b/>
          <w:color w:val="000000" w:themeColor="text1"/>
          <w:sz w:val="28"/>
          <w:szCs w:val="28"/>
          <w:lang w:val="en-US"/>
        </w:rPr>
        <w:t>B</w:t>
      </w:r>
      <w:r w:rsidRPr="000B2D47">
        <w:rPr>
          <w:rFonts w:ascii="Times New Roman" w:hAnsi="Times New Roman" w:cs="Times New Roman"/>
          <w:color w:val="000000" w:themeColor="text1"/>
          <w:sz w:val="28"/>
          <w:szCs w:val="28"/>
          <w:lang w:val="en-US"/>
        </w:rPr>
        <w:t xml:space="preserve"> Talented people may not be interested in what is taught at school.</w:t>
      </w:r>
      <w:r w:rsidRPr="000B2D47">
        <w:rPr>
          <w:rFonts w:ascii="Times New Roman" w:hAnsi="Times New Roman" w:cs="Times New Roman"/>
          <w:color w:val="000000" w:themeColor="text1"/>
          <w:sz w:val="28"/>
          <w:szCs w:val="28"/>
          <w:lang w:val="en-US"/>
        </w:rPr>
        <w:br/>
      </w:r>
      <w:r w:rsidRPr="000B2D47">
        <w:rPr>
          <w:rFonts w:ascii="Times New Roman" w:hAnsi="Times New Roman" w:cs="Times New Roman"/>
          <w:b/>
          <w:color w:val="000000" w:themeColor="text1"/>
          <w:sz w:val="28"/>
          <w:szCs w:val="28"/>
          <w:lang w:val="en-US"/>
        </w:rPr>
        <w:t>C</w:t>
      </w:r>
      <w:r w:rsidR="008C5486" w:rsidRPr="006509F2">
        <w:rPr>
          <w:rFonts w:ascii="Times New Roman" w:hAnsi="Times New Roman" w:cs="Times New Roman"/>
          <w:color w:val="000000" w:themeColor="text1"/>
          <w:sz w:val="28"/>
          <w:szCs w:val="28"/>
          <w:lang w:val="en-US"/>
        </w:rPr>
        <w:t xml:space="preserve"> </w:t>
      </w:r>
      <w:r w:rsidRPr="000B2D47">
        <w:rPr>
          <w:rFonts w:ascii="Times New Roman" w:hAnsi="Times New Roman" w:cs="Times New Roman"/>
          <w:color w:val="000000" w:themeColor="text1"/>
          <w:sz w:val="28"/>
          <w:szCs w:val="28"/>
          <w:lang w:val="en-US"/>
        </w:rPr>
        <w:t>Teachers do not give personal attention to unusual students.</w:t>
      </w:r>
      <w:r w:rsidRPr="000B2D47">
        <w:rPr>
          <w:rFonts w:ascii="Times New Roman" w:hAnsi="Times New Roman" w:cs="Times New Roman"/>
          <w:color w:val="000000" w:themeColor="text1"/>
          <w:sz w:val="28"/>
          <w:szCs w:val="28"/>
          <w:lang w:val="en-US"/>
        </w:rPr>
        <w:br/>
      </w:r>
      <w:r w:rsidRPr="000B2D47">
        <w:rPr>
          <w:rFonts w:ascii="Times New Roman" w:hAnsi="Times New Roman" w:cs="Times New Roman"/>
          <w:b/>
          <w:color w:val="000000" w:themeColor="text1"/>
          <w:sz w:val="28"/>
          <w:szCs w:val="28"/>
          <w:lang w:val="en-US"/>
        </w:rPr>
        <w:t>D</w:t>
      </w:r>
      <w:r w:rsidRPr="000B2D47">
        <w:rPr>
          <w:rFonts w:ascii="Times New Roman" w:hAnsi="Times New Roman" w:cs="Times New Roman"/>
          <w:color w:val="000000" w:themeColor="text1"/>
          <w:sz w:val="28"/>
          <w:szCs w:val="28"/>
          <w:lang w:val="en-US"/>
        </w:rPr>
        <w:t xml:space="preserve"> Pupils with problems could be helped more effectively if classes were not so large.</w:t>
      </w:r>
      <w:r w:rsidRPr="000B2D47">
        <w:rPr>
          <w:rFonts w:ascii="Times New Roman" w:hAnsi="Times New Roman" w:cs="Times New Roman"/>
          <w:color w:val="000000" w:themeColor="text1"/>
          <w:sz w:val="28"/>
          <w:szCs w:val="28"/>
          <w:lang w:val="en-US"/>
        </w:rPr>
        <w:br/>
      </w:r>
      <w:r w:rsidRPr="000B2D47">
        <w:rPr>
          <w:rFonts w:ascii="Times New Roman" w:hAnsi="Times New Roman" w:cs="Times New Roman"/>
          <w:b/>
          <w:color w:val="000000" w:themeColor="text1"/>
          <w:sz w:val="28"/>
          <w:szCs w:val="28"/>
          <w:lang w:val="en-US"/>
        </w:rPr>
        <w:t xml:space="preserve">E </w:t>
      </w:r>
      <w:r w:rsidRPr="000B2D47">
        <w:rPr>
          <w:rFonts w:ascii="Times New Roman" w:hAnsi="Times New Roman" w:cs="Times New Roman"/>
          <w:color w:val="000000" w:themeColor="text1"/>
          <w:sz w:val="28"/>
          <w:szCs w:val="28"/>
          <w:lang w:val="en-US"/>
        </w:rPr>
        <w:t>Original thinking does not help you to do well in exams.</w:t>
      </w:r>
    </w:p>
    <w:p w:rsidR="004E1306" w:rsidRPr="000B2D47" w:rsidRDefault="004E1306" w:rsidP="004E1306">
      <w:pPr>
        <w:tabs>
          <w:tab w:val="left" w:pos="851"/>
        </w:tabs>
        <w:suppressAutoHyphens w:val="0"/>
        <w:autoSpaceDE w:val="0"/>
        <w:autoSpaceDN w:val="0"/>
        <w:adjustRightInd w:val="0"/>
        <w:spacing w:after="0" w:line="360" w:lineRule="auto"/>
        <w:ind w:left="-142"/>
        <w:rPr>
          <w:rFonts w:ascii="Times New Roman" w:hAnsi="Times New Roman" w:cs="Times New Roman"/>
          <w:color w:val="000000" w:themeColor="text1"/>
          <w:sz w:val="28"/>
          <w:szCs w:val="28"/>
          <w:lang w:val="en-US"/>
        </w:rPr>
      </w:pPr>
      <w:r w:rsidRPr="000B2D47">
        <w:rPr>
          <w:rFonts w:ascii="Times New Roman" w:hAnsi="Times New Roman" w:cs="Times New Roman"/>
          <w:bCs/>
          <w:color w:val="000000" w:themeColor="text1"/>
          <w:sz w:val="28"/>
          <w:szCs w:val="28"/>
          <w:lang w:val="en-US"/>
        </w:rPr>
        <w:t>Speaker1</w:t>
      </w:r>
      <w:r w:rsidR="00855008" w:rsidRPr="000B2D47">
        <w:rPr>
          <w:rFonts w:ascii="Times New Roman" w:hAnsi="Times New Roman" w:cs="Times New Roman"/>
          <w:bCs/>
          <w:color w:val="000000" w:themeColor="text1"/>
          <w:sz w:val="28"/>
          <w:szCs w:val="28"/>
          <w:lang w:val="en-US"/>
        </w:rPr>
        <w:t xml:space="preserve">____  </w:t>
      </w:r>
      <w:r w:rsidRPr="000B2D47">
        <w:rPr>
          <w:rFonts w:ascii="Times New Roman" w:hAnsi="Times New Roman" w:cs="Times New Roman"/>
          <w:bCs/>
          <w:color w:val="000000" w:themeColor="text1"/>
          <w:sz w:val="28"/>
          <w:szCs w:val="28"/>
          <w:lang w:val="en-US"/>
        </w:rPr>
        <w:t xml:space="preserve">      Speaker 2</w:t>
      </w:r>
      <w:r w:rsidR="00855008" w:rsidRPr="000B2D47">
        <w:rPr>
          <w:rFonts w:ascii="Times New Roman" w:hAnsi="Times New Roman" w:cs="Times New Roman"/>
          <w:bCs/>
          <w:color w:val="000000" w:themeColor="text1"/>
          <w:sz w:val="28"/>
          <w:szCs w:val="28"/>
          <w:lang w:val="en-US"/>
        </w:rPr>
        <w:t xml:space="preserve">____  </w:t>
      </w:r>
      <w:r w:rsidRPr="000B2D47">
        <w:rPr>
          <w:rFonts w:ascii="Times New Roman" w:hAnsi="Times New Roman" w:cs="Times New Roman"/>
          <w:bCs/>
          <w:color w:val="000000" w:themeColor="text1"/>
          <w:sz w:val="28"/>
          <w:szCs w:val="28"/>
          <w:lang w:val="en-US"/>
        </w:rPr>
        <w:t xml:space="preserve">      Speaker 3</w:t>
      </w:r>
      <w:r w:rsidR="00855008" w:rsidRPr="000B2D47">
        <w:rPr>
          <w:rFonts w:ascii="Times New Roman" w:hAnsi="Times New Roman" w:cs="Times New Roman"/>
          <w:bCs/>
          <w:color w:val="000000" w:themeColor="text1"/>
          <w:sz w:val="28"/>
          <w:szCs w:val="28"/>
          <w:lang w:val="en-US"/>
        </w:rPr>
        <w:t xml:space="preserve">____  </w:t>
      </w:r>
      <w:r w:rsidRPr="000B2D47">
        <w:rPr>
          <w:rFonts w:ascii="Times New Roman" w:hAnsi="Times New Roman" w:cs="Times New Roman"/>
          <w:bCs/>
          <w:color w:val="000000" w:themeColor="text1"/>
          <w:sz w:val="28"/>
          <w:szCs w:val="28"/>
          <w:lang w:val="en-US"/>
        </w:rPr>
        <w:t xml:space="preserve">      Speaker 4</w:t>
      </w:r>
      <w:r w:rsidR="00855008" w:rsidRPr="000B2D47">
        <w:rPr>
          <w:rFonts w:ascii="Times New Roman" w:hAnsi="Times New Roman" w:cs="Times New Roman"/>
          <w:bCs/>
          <w:color w:val="000000" w:themeColor="text1"/>
          <w:sz w:val="28"/>
          <w:szCs w:val="28"/>
          <w:lang w:val="en-US"/>
        </w:rPr>
        <w:t xml:space="preserve">____  </w:t>
      </w:r>
      <w:r w:rsidRPr="000B2D47">
        <w:rPr>
          <w:rFonts w:ascii="Times New Roman" w:hAnsi="Times New Roman" w:cs="Times New Roman"/>
          <w:bCs/>
          <w:color w:val="000000" w:themeColor="text1"/>
          <w:sz w:val="28"/>
          <w:szCs w:val="28"/>
          <w:lang w:val="en-US"/>
        </w:rPr>
        <w:t xml:space="preserve"> </w:t>
      </w:r>
    </w:p>
    <w:p w:rsidR="004E1306" w:rsidRPr="000B2D47" w:rsidRDefault="004E1306" w:rsidP="00AC7B18">
      <w:pPr>
        <w:tabs>
          <w:tab w:val="left" w:pos="851"/>
        </w:tabs>
        <w:suppressAutoHyphens w:val="0"/>
        <w:autoSpaceDE w:val="0"/>
        <w:autoSpaceDN w:val="0"/>
        <w:adjustRightInd w:val="0"/>
        <w:spacing w:after="0" w:line="360" w:lineRule="auto"/>
        <w:ind w:left="-142"/>
        <w:rPr>
          <w:rFonts w:ascii="Times New Roman" w:hAnsi="Times New Roman" w:cs="Times New Roman"/>
          <w:color w:val="000000" w:themeColor="text1"/>
          <w:sz w:val="28"/>
          <w:szCs w:val="28"/>
          <w:lang w:val="en-US"/>
        </w:rPr>
      </w:pPr>
    </w:p>
    <w:p w:rsidR="008D577D" w:rsidRPr="000B2D47" w:rsidRDefault="00E83DD7" w:rsidP="008D577D">
      <w:pPr>
        <w:tabs>
          <w:tab w:val="left" w:pos="851"/>
        </w:tabs>
        <w:suppressAutoHyphens w:val="0"/>
        <w:autoSpaceDE w:val="0"/>
        <w:autoSpaceDN w:val="0"/>
        <w:adjustRightInd w:val="0"/>
        <w:spacing w:after="0" w:line="360" w:lineRule="auto"/>
        <w:ind w:left="-142"/>
        <w:jc w:val="center"/>
        <w:rPr>
          <w:rFonts w:ascii="Times New Roman" w:hAnsi="Times New Roman" w:cs="Times New Roman"/>
          <w:color w:val="000000" w:themeColor="text1"/>
          <w:sz w:val="28"/>
          <w:szCs w:val="28"/>
          <w:lang w:val="en-US"/>
        </w:rPr>
      </w:pPr>
      <w:r w:rsidRPr="000B2D47">
        <w:rPr>
          <w:rFonts w:ascii="Times New Roman" w:eastAsia="Times New Roman" w:hAnsi="Times New Roman" w:cs="Times New Roman"/>
          <w:b/>
          <w:color w:val="000000" w:themeColor="text1"/>
          <w:sz w:val="28"/>
          <w:lang w:val="en-US" w:eastAsia="ru-RU"/>
        </w:rPr>
        <w:t>Text</w:t>
      </w:r>
      <w:r w:rsidR="008D577D" w:rsidRPr="000B2D47">
        <w:rPr>
          <w:rFonts w:ascii="Times New Roman" w:hAnsi="Times New Roman" w:cs="Times New Roman"/>
          <w:b/>
          <w:bCs/>
          <w:color w:val="000000" w:themeColor="text1"/>
          <w:sz w:val="28"/>
          <w:szCs w:val="28"/>
          <w:lang w:val="en-US"/>
        </w:rPr>
        <w:t xml:space="preserve"> 2</w:t>
      </w:r>
    </w:p>
    <w:p w:rsidR="002902AE" w:rsidRPr="000B2D47" w:rsidRDefault="002902AE" w:rsidP="000B2D47">
      <w:pPr>
        <w:pStyle w:val="Style2"/>
        <w:widowControl/>
        <w:spacing w:line="360" w:lineRule="auto"/>
        <w:jc w:val="both"/>
        <w:rPr>
          <w:rStyle w:val="FontStyle14"/>
          <w:rFonts w:ascii="Times New Roman" w:hAnsi="Times New Roman" w:cs="Times New Roman"/>
          <w:color w:val="000000" w:themeColor="text1"/>
          <w:sz w:val="28"/>
          <w:szCs w:val="28"/>
          <w:lang w:val="en-US"/>
        </w:rPr>
      </w:pPr>
      <w:r w:rsidRPr="000B2D47">
        <w:rPr>
          <w:rStyle w:val="FontStyle14"/>
          <w:rFonts w:ascii="Times New Roman" w:hAnsi="Times New Roman" w:cs="Times New Roman"/>
          <w:b/>
          <w:color w:val="000000" w:themeColor="text1"/>
          <w:sz w:val="28"/>
          <w:szCs w:val="28"/>
          <w:lang w:val="en-US"/>
        </w:rPr>
        <w:t>You will hear someone talking about how to produce a video that goes viral. For questions 5</w:t>
      </w:r>
      <w:r w:rsidR="005A0B40" w:rsidRPr="000B2D47">
        <w:rPr>
          <w:rStyle w:val="FontStyle14"/>
          <w:rFonts w:ascii="Times New Roman" w:hAnsi="Times New Roman" w:cs="Times New Roman"/>
          <w:b/>
          <w:color w:val="000000" w:themeColor="text1"/>
          <w:sz w:val="28"/>
          <w:szCs w:val="28"/>
          <w:lang w:val="en-US"/>
        </w:rPr>
        <w:t xml:space="preserve"> </w:t>
      </w:r>
      <w:r w:rsidRPr="000B2D47">
        <w:rPr>
          <w:rStyle w:val="FontStyle14"/>
          <w:rFonts w:ascii="Times New Roman" w:hAnsi="Times New Roman" w:cs="Times New Roman"/>
          <w:b/>
          <w:color w:val="000000" w:themeColor="text1"/>
          <w:sz w:val="28"/>
          <w:szCs w:val="28"/>
          <w:lang w:val="en-US"/>
        </w:rPr>
        <w:t>-</w:t>
      </w:r>
      <w:r w:rsidR="005A0B40" w:rsidRPr="000B2D47">
        <w:rPr>
          <w:rStyle w:val="FontStyle14"/>
          <w:rFonts w:ascii="Times New Roman" w:hAnsi="Times New Roman" w:cs="Times New Roman"/>
          <w:b/>
          <w:color w:val="000000" w:themeColor="text1"/>
          <w:sz w:val="28"/>
          <w:szCs w:val="28"/>
          <w:lang w:val="en-US"/>
        </w:rPr>
        <w:t xml:space="preserve"> </w:t>
      </w:r>
      <w:r w:rsidRPr="000B2D47">
        <w:rPr>
          <w:rStyle w:val="FontStyle14"/>
          <w:rFonts w:ascii="Times New Roman" w:hAnsi="Times New Roman" w:cs="Times New Roman"/>
          <w:b/>
          <w:color w:val="000000" w:themeColor="text1"/>
          <w:sz w:val="28"/>
          <w:szCs w:val="28"/>
          <w:lang w:val="en-US"/>
        </w:rPr>
        <w:t xml:space="preserve">15, complete the sentences with </w:t>
      </w:r>
      <w:r w:rsidR="005A0B40" w:rsidRPr="000B2D47">
        <w:rPr>
          <w:rStyle w:val="FontStyle14"/>
          <w:rFonts w:ascii="Times New Roman" w:hAnsi="Times New Roman" w:cs="Times New Roman"/>
          <w:b/>
          <w:color w:val="000000" w:themeColor="text1"/>
          <w:sz w:val="28"/>
          <w:szCs w:val="28"/>
          <w:lang w:val="en-US"/>
        </w:rPr>
        <w:t xml:space="preserve">one </w:t>
      </w:r>
      <w:r w:rsidRPr="000B2D47">
        <w:rPr>
          <w:rStyle w:val="FontStyle14"/>
          <w:rFonts w:ascii="Times New Roman" w:hAnsi="Times New Roman" w:cs="Times New Roman"/>
          <w:b/>
          <w:color w:val="000000" w:themeColor="text1"/>
          <w:sz w:val="28"/>
          <w:szCs w:val="28"/>
          <w:lang w:val="en-US"/>
        </w:rPr>
        <w:t xml:space="preserve">or </w:t>
      </w:r>
      <w:r w:rsidR="00EF6A5D" w:rsidRPr="000B2D47">
        <w:rPr>
          <w:rStyle w:val="FontStyle14"/>
          <w:rFonts w:ascii="Times New Roman" w:hAnsi="Times New Roman" w:cs="Times New Roman"/>
          <w:b/>
          <w:color w:val="000000" w:themeColor="text1"/>
          <w:sz w:val="28"/>
          <w:szCs w:val="28"/>
          <w:lang w:val="en-US"/>
        </w:rPr>
        <w:t>two words (according to the number of dashes)</w:t>
      </w:r>
      <w:r w:rsidRPr="000B2D47">
        <w:rPr>
          <w:rStyle w:val="FontStyle14"/>
          <w:rFonts w:ascii="Times New Roman" w:hAnsi="Times New Roman" w:cs="Times New Roman"/>
          <w:b/>
          <w:color w:val="000000" w:themeColor="text1"/>
          <w:sz w:val="28"/>
          <w:szCs w:val="28"/>
          <w:lang w:val="en-US"/>
        </w:rPr>
        <w:t xml:space="preserve">. </w:t>
      </w:r>
      <w:r w:rsidR="00523A19" w:rsidRPr="000B2D47">
        <w:rPr>
          <w:rFonts w:ascii="Times New Roman" w:hAnsi="Times New Roman" w:cs="Times New Roman"/>
          <w:b/>
          <w:bCs/>
          <w:color w:val="000000" w:themeColor="text1"/>
          <w:sz w:val="28"/>
          <w:szCs w:val="28"/>
          <w:lang w:val="en-US"/>
        </w:rPr>
        <w:t xml:space="preserve">You will hear the text </w:t>
      </w:r>
      <w:r w:rsidR="0027699C" w:rsidRPr="000B2D47">
        <w:rPr>
          <w:rFonts w:ascii="Times New Roman" w:hAnsi="Times New Roman" w:cs="Times New Roman"/>
          <w:b/>
          <w:bCs/>
          <w:color w:val="000000" w:themeColor="text1"/>
          <w:sz w:val="28"/>
          <w:szCs w:val="28"/>
          <w:lang w:val="en-US"/>
        </w:rPr>
        <w:t>twice</w:t>
      </w:r>
      <w:r w:rsidR="00523A19" w:rsidRPr="000B2D47">
        <w:rPr>
          <w:rFonts w:ascii="Times New Roman" w:hAnsi="Times New Roman" w:cs="Times New Roman"/>
          <w:b/>
          <w:bCs/>
          <w:color w:val="000000" w:themeColor="text1"/>
          <w:sz w:val="28"/>
          <w:szCs w:val="28"/>
          <w:lang w:val="en-US"/>
        </w:rPr>
        <w:t>.</w:t>
      </w:r>
    </w:p>
    <w:p w:rsidR="005D0082" w:rsidRPr="000B2D47" w:rsidRDefault="002902AE" w:rsidP="000B2D47">
      <w:pPr>
        <w:pStyle w:val="Style3"/>
        <w:widowControl/>
        <w:numPr>
          <w:ilvl w:val="2"/>
          <w:numId w:val="20"/>
        </w:numPr>
        <w:tabs>
          <w:tab w:val="left" w:pos="426"/>
          <w:tab w:val="left" w:leader="underscore" w:pos="6941"/>
          <w:tab w:val="left" w:leader="underscore" w:pos="8443"/>
        </w:tabs>
        <w:spacing w:line="360" w:lineRule="auto"/>
        <w:ind w:left="426" w:hanging="426"/>
        <w:jc w:val="both"/>
        <w:rPr>
          <w:rStyle w:val="FontStyle14"/>
          <w:rFonts w:ascii="Times New Roman" w:hAnsi="Times New Roman" w:cs="Times New Roman"/>
          <w:i/>
          <w:iCs/>
          <w:color w:val="000000" w:themeColor="text1"/>
          <w:sz w:val="28"/>
          <w:szCs w:val="28"/>
          <w:lang w:val="en-US"/>
        </w:rPr>
      </w:pPr>
      <w:r w:rsidRPr="000B2D47">
        <w:rPr>
          <w:rStyle w:val="FontStyle14"/>
          <w:rFonts w:ascii="Times New Roman" w:hAnsi="Times New Roman" w:cs="Times New Roman"/>
          <w:color w:val="000000" w:themeColor="text1"/>
          <w:sz w:val="28"/>
          <w:szCs w:val="28"/>
          <w:lang w:val="en-US"/>
        </w:rPr>
        <w:t>Brad says one way of making a humorous video is get a friend in a__</w:t>
      </w:r>
      <w:r w:rsidR="009530FD" w:rsidRPr="000B2D47">
        <w:rPr>
          <w:rStyle w:val="FontStyle14"/>
          <w:rFonts w:ascii="Times New Roman" w:hAnsi="Times New Roman" w:cs="Times New Roman"/>
          <w:color w:val="000000" w:themeColor="text1"/>
          <w:sz w:val="28"/>
          <w:szCs w:val="28"/>
          <w:lang w:val="en-US"/>
        </w:rPr>
        <w:t>_</w:t>
      </w:r>
      <w:proofErr w:type="gramStart"/>
      <w:r w:rsidR="009530FD" w:rsidRPr="000B2D47">
        <w:rPr>
          <w:rStyle w:val="FontStyle14"/>
          <w:rFonts w:ascii="Times New Roman" w:hAnsi="Times New Roman" w:cs="Times New Roman"/>
          <w:color w:val="000000" w:themeColor="text1"/>
          <w:sz w:val="28"/>
          <w:szCs w:val="28"/>
          <w:lang w:val="en-US"/>
        </w:rPr>
        <w:t>_</w:t>
      </w:r>
      <w:r w:rsidRPr="000B2D47">
        <w:rPr>
          <w:rStyle w:val="FontStyle14"/>
          <w:rFonts w:ascii="Times New Roman" w:hAnsi="Times New Roman" w:cs="Times New Roman"/>
          <w:color w:val="000000" w:themeColor="text1"/>
          <w:sz w:val="28"/>
          <w:szCs w:val="28"/>
          <w:lang w:val="en-US"/>
        </w:rPr>
        <w:t xml:space="preserve">  _</w:t>
      </w:r>
      <w:proofErr w:type="gramEnd"/>
      <w:r w:rsidRPr="000B2D47">
        <w:rPr>
          <w:rStyle w:val="FontStyle14"/>
          <w:rFonts w:ascii="Times New Roman" w:hAnsi="Times New Roman" w:cs="Times New Roman"/>
          <w:color w:val="000000" w:themeColor="text1"/>
          <w:sz w:val="28"/>
          <w:szCs w:val="28"/>
          <w:lang w:val="en-US"/>
        </w:rPr>
        <w:t>___  and film it.</w:t>
      </w:r>
    </w:p>
    <w:p w:rsidR="009530FD" w:rsidRPr="000B2D47" w:rsidRDefault="002902AE" w:rsidP="000B2D47">
      <w:pPr>
        <w:pStyle w:val="Style3"/>
        <w:widowControl/>
        <w:numPr>
          <w:ilvl w:val="2"/>
          <w:numId w:val="20"/>
        </w:numPr>
        <w:tabs>
          <w:tab w:val="left" w:pos="426"/>
          <w:tab w:val="left" w:leader="underscore" w:pos="6941"/>
          <w:tab w:val="left" w:leader="underscore" w:pos="8443"/>
        </w:tabs>
        <w:spacing w:line="360" w:lineRule="auto"/>
        <w:ind w:left="426" w:hanging="426"/>
        <w:jc w:val="both"/>
        <w:rPr>
          <w:rStyle w:val="FontStyle14"/>
          <w:rFonts w:ascii="Times New Roman" w:hAnsi="Times New Roman" w:cs="Times New Roman"/>
          <w:i/>
          <w:iCs/>
          <w:color w:val="000000" w:themeColor="text1"/>
          <w:sz w:val="28"/>
          <w:szCs w:val="28"/>
          <w:lang w:val="en-US"/>
        </w:rPr>
      </w:pPr>
      <w:r w:rsidRPr="000B2D47">
        <w:rPr>
          <w:rStyle w:val="FontStyle14"/>
          <w:rFonts w:ascii="Times New Roman" w:hAnsi="Times New Roman" w:cs="Times New Roman"/>
          <w:color w:val="000000" w:themeColor="text1"/>
          <w:sz w:val="28"/>
          <w:szCs w:val="28"/>
          <w:lang w:val="en-US" w:eastAsia="en-US"/>
        </w:rPr>
        <w:t>He reminds the audience that you can't post a video of people without getting</w:t>
      </w:r>
    </w:p>
    <w:p w:rsidR="005D0082" w:rsidRPr="000B2D47" w:rsidRDefault="009530FD" w:rsidP="000B2D47">
      <w:pPr>
        <w:pStyle w:val="Style3"/>
        <w:widowControl/>
        <w:tabs>
          <w:tab w:val="left" w:pos="426"/>
          <w:tab w:val="left" w:leader="underscore" w:pos="6941"/>
          <w:tab w:val="left" w:leader="underscore" w:pos="8443"/>
        </w:tabs>
        <w:spacing w:line="360" w:lineRule="auto"/>
        <w:ind w:left="426" w:firstLine="0"/>
        <w:jc w:val="both"/>
        <w:rPr>
          <w:rStyle w:val="FontStyle14"/>
          <w:rFonts w:ascii="Times New Roman" w:hAnsi="Times New Roman" w:cs="Times New Roman"/>
          <w:i/>
          <w:iCs/>
          <w:color w:val="000000" w:themeColor="text1"/>
          <w:sz w:val="28"/>
          <w:szCs w:val="28"/>
          <w:lang w:val="en-US"/>
        </w:rPr>
      </w:pPr>
      <w:r w:rsidRPr="000B2D47">
        <w:rPr>
          <w:rStyle w:val="FontStyle14"/>
          <w:rFonts w:ascii="Times New Roman" w:hAnsi="Times New Roman" w:cs="Times New Roman"/>
          <w:color w:val="000000" w:themeColor="text1"/>
          <w:sz w:val="28"/>
          <w:szCs w:val="28"/>
          <w:lang w:val="en-US" w:eastAsia="en-US"/>
        </w:rPr>
        <w:t>____.</w:t>
      </w:r>
    </w:p>
    <w:p w:rsidR="009530FD" w:rsidRPr="000B2D47" w:rsidRDefault="002902AE" w:rsidP="000B2D47">
      <w:pPr>
        <w:pStyle w:val="Style3"/>
        <w:widowControl/>
        <w:numPr>
          <w:ilvl w:val="2"/>
          <w:numId w:val="20"/>
        </w:numPr>
        <w:tabs>
          <w:tab w:val="left" w:pos="426"/>
          <w:tab w:val="left" w:pos="614"/>
          <w:tab w:val="left" w:leader="underscore" w:pos="6941"/>
          <w:tab w:val="left" w:leader="underscore" w:pos="7344"/>
          <w:tab w:val="left" w:leader="underscore" w:pos="8443"/>
        </w:tabs>
        <w:spacing w:line="360" w:lineRule="auto"/>
        <w:ind w:left="426" w:hanging="426"/>
        <w:jc w:val="both"/>
        <w:rPr>
          <w:rStyle w:val="FontStyle14"/>
          <w:rFonts w:ascii="Times New Roman" w:hAnsi="Times New Roman" w:cs="Times New Roman"/>
          <w:i/>
          <w:iCs/>
          <w:color w:val="000000" w:themeColor="text1"/>
          <w:sz w:val="28"/>
          <w:szCs w:val="28"/>
          <w:lang w:val="en-US"/>
        </w:rPr>
      </w:pPr>
      <w:r w:rsidRPr="000B2D47">
        <w:rPr>
          <w:rStyle w:val="FontStyle14"/>
          <w:rFonts w:ascii="Times New Roman" w:hAnsi="Times New Roman" w:cs="Times New Roman"/>
          <w:color w:val="000000" w:themeColor="text1"/>
          <w:sz w:val="28"/>
          <w:szCs w:val="28"/>
          <w:lang w:val="en-US" w:eastAsia="en-US"/>
        </w:rPr>
        <w:t>If you don't include language in your video, you'll get a larger</w:t>
      </w:r>
      <w:r w:rsidR="009530FD" w:rsidRPr="000B2D47">
        <w:rPr>
          <w:rStyle w:val="FontStyle14"/>
          <w:rFonts w:ascii="Times New Roman" w:hAnsi="Times New Roman" w:cs="Times New Roman"/>
          <w:color w:val="000000" w:themeColor="text1"/>
          <w:sz w:val="28"/>
          <w:szCs w:val="28"/>
          <w:lang w:val="en-US" w:eastAsia="en-US"/>
        </w:rPr>
        <w:t>____.</w:t>
      </w:r>
    </w:p>
    <w:p w:rsidR="005D0082" w:rsidRPr="000B2D47" w:rsidRDefault="002902AE" w:rsidP="000B2D47">
      <w:pPr>
        <w:pStyle w:val="Style3"/>
        <w:widowControl/>
        <w:numPr>
          <w:ilvl w:val="2"/>
          <w:numId w:val="20"/>
        </w:numPr>
        <w:tabs>
          <w:tab w:val="left" w:pos="426"/>
          <w:tab w:val="left" w:pos="614"/>
          <w:tab w:val="left" w:leader="underscore" w:pos="6941"/>
          <w:tab w:val="left" w:leader="underscore" w:pos="7344"/>
          <w:tab w:val="left" w:leader="underscore" w:pos="8443"/>
        </w:tabs>
        <w:spacing w:line="360" w:lineRule="auto"/>
        <w:ind w:left="426" w:hanging="426"/>
        <w:jc w:val="both"/>
        <w:rPr>
          <w:rStyle w:val="FontStyle14"/>
          <w:rFonts w:ascii="Times New Roman" w:hAnsi="Times New Roman" w:cs="Times New Roman"/>
          <w:i/>
          <w:iCs/>
          <w:color w:val="000000" w:themeColor="text1"/>
          <w:sz w:val="28"/>
          <w:szCs w:val="28"/>
          <w:lang w:val="en-US"/>
        </w:rPr>
      </w:pPr>
      <w:r w:rsidRPr="000B2D47">
        <w:rPr>
          <w:rStyle w:val="FontStyle14"/>
          <w:rFonts w:ascii="Times New Roman" w:hAnsi="Times New Roman" w:cs="Times New Roman"/>
          <w:color w:val="000000" w:themeColor="text1"/>
          <w:sz w:val="28"/>
          <w:szCs w:val="28"/>
          <w:lang w:val="en-US" w:eastAsia="en-US"/>
        </w:rPr>
        <w:t>Brad says that funnier than just animals or just babies are</w:t>
      </w:r>
      <w:r w:rsidR="009530FD" w:rsidRPr="000B2D47">
        <w:rPr>
          <w:rStyle w:val="FontStyle14"/>
          <w:rFonts w:ascii="Times New Roman" w:hAnsi="Times New Roman" w:cs="Times New Roman"/>
          <w:color w:val="000000" w:themeColor="text1"/>
          <w:sz w:val="28"/>
          <w:szCs w:val="28"/>
          <w:lang w:val="en-US" w:eastAsia="en-US"/>
        </w:rPr>
        <w:t>___</w:t>
      </w:r>
      <w:proofErr w:type="gramStart"/>
      <w:r w:rsidR="009530FD" w:rsidRPr="000B2D47">
        <w:rPr>
          <w:rStyle w:val="FontStyle14"/>
          <w:rFonts w:ascii="Times New Roman" w:hAnsi="Times New Roman" w:cs="Times New Roman"/>
          <w:color w:val="000000" w:themeColor="text1"/>
          <w:sz w:val="28"/>
          <w:szCs w:val="28"/>
          <w:lang w:val="en-US" w:eastAsia="en-US"/>
        </w:rPr>
        <w:t>_  _</w:t>
      </w:r>
      <w:proofErr w:type="gramEnd"/>
      <w:r w:rsidR="009530FD" w:rsidRPr="000B2D47">
        <w:rPr>
          <w:rStyle w:val="FontStyle14"/>
          <w:rFonts w:ascii="Times New Roman" w:hAnsi="Times New Roman" w:cs="Times New Roman"/>
          <w:color w:val="000000" w:themeColor="text1"/>
          <w:sz w:val="28"/>
          <w:szCs w:val="28"/>
          <w:lang w:val="en-US" w:eastAsia="en-US"/>
        </w:rPr>
        <w:t>___.</w:t>
      </w:r>
    </w:p>
    <w:p w:rsidR="005D0082" w:rsidRPr="000B2D47" w:rsidRDefault="002902AE" w:rsidP="000B2D47">
      <w:pPr>
        <w:pStyle w:val="Style3"/>
        <w:widowControl/>
        <w:numPr>
          <w:ilvl w:val="2"/>
          <w:numId w:val="20"/>
        </w:numPr>
        <w:tabs>
          <w:tab w:val="left" w:pos="426"/>
          <w:tab w:val="left" w:pos="614"/>
          <w:tab w:val="left" w:leader="underscore" w:pos="6941"/>
          <w:tab w:val="left" w:leader="underscore" w:pos="7344"/>
          <w:tab w:val="left" w:leader="underscore" w:pos="8443"/>
        </w:tabs>
        <w:spacing w:line="360" w:lineRule="auto"/>
        <w:ind w:left="426" w:hanging="426"/>
        <w:jc w:val="both"/>
        <w:rPr>
          <w:rStyle w:val="FontStyle14"/>
          <w:rFonts w:ascii="Times New Roman" w:hAnsi="Times New Roman" w:cs="Times New Roman"/>
          <w:i/>
          <w:iCs/>
          <w:color w:val="000000" w:themeColor="text1"/>
          <w:sz w:val="28"/>
          <w:szCs w:val="28"/>
          <w:lang w:val="en-US"/>
        </w:rPr>
      </w:pPr>
      <w:r w:rsidRPr="000B2D47">
        <w:rPr>
          <w:rStyle w:val="FontStyle14"/>
          <w:rFonts w:ascii="Times New Roman" w:hAnsi="Times New Roman" w:cs="Times New Roman"/>
          <w:color w:val="000000" w:themeColor="text1"/>
          <w:sz w:val="28"/>
          <w:szCs w:val="28"/>
          <w:lang w:val="en-US" w:eastAsia="en-US"/>
        </w:rPr>
        <w:lastRenderedPageBreak/>
        <w:t>If you can't think of original ideas, Brad suggests taking a</w:t>
      </w:r>
      <w:r w:rsidR="009530FD" w:rsidRPr="000B2D47">
        <w:rPr>
          <w:rStyle w:val="FontStyle14"/>
          <w:rFonts w:ascii="Times New Roman" w:hAnsi="Times New Roman" w:cs="Times New Roman"/>
          <w:color w:val="000000" w:themeColor="text1"/>
          <w:sz w:val="28"/>
          <w:szCs w:val="28"/>
          <w:lang w:val="en-US" w:eastAsia="en-US"/>
        </w:rPr>
        <w:t>___</w:t>
      </w:r>
      <w:proofErr w:type="gramStart"/>
      <w:r w:rsidR="009530FD" w:rsidRPr="000B2D47">
        <w:rPr>
          <w:rStyle w:val="FontStyle14"/>
          <w:rFonts w:ascii="Times New Roman" w:hAnsi="Times New Roman" w:cs="Times New Roman"/>
          <w:color w:val="000000" w:themeColor="text1"/>
          <w:sz w:val="28"/>
          <w:szCs w:val="28"/>
          <w:lang w:val="en-US" w:eastAsia="en-US"/>
        </w:rPr>
        <w:t>_  _</w:t>
      </w:r>
      <w:proofErr w:type="gramEnd"/>
      <w:r w:rsidR="009530FD" w:rsidRPr="000B2D47">
        <w:rPr>
          <w:rStyle w:val="FontStyle14"/>
          <w:rFonts w:ascii="Times New Roman" w:hAnsi="Times New Roman" w:cs="Times New Roman"/>
          <w:color w:val="000000" w:themeColor="text1"/>
          <w:sz w:val="28"/>
          <w:szCs w:val="28"/>
          <w:lang w:val="en-US" w:eastAsia="en-US"/>
        </w:rPr>
        <w:t xml:space="preserve">___ </w:t>
      </w:r>
      <w:r w:rsidRPr="000B2D47">
        <w:rPr>
          <w:rStyle w:val="FontStyle14"/>
          <w:rFonts w:ascii="Times New Roman" w:hAnsi="Times New Roman" w:cs="Times New Roman"/>
          <w:color w:val="000000" w:themeColor="text1"/>
          <w:sz w:val="28"/>
          <w:szCs w:val="28"/>
          <w:lang w:val="en-US" w:eastAsia="en-US"/>
        </w:rPr>
        <w:t>that's a</w:t>
      </w:r>
      <w:r w:rsidR="009530FD" w:rsidRPr="000B2D47">
        <w:rPr>
          <w:rStyle w:val="FontStyle14"/>
          <w:rFonts w:ascii="Times New Roman" w:hAnsi="Times New Roman" w:cs="Times New Roman"/>
          <w:color w:val="000000" w:themeColor="text1"/>
          <w:sz w:val="28"/>
          <w:szCs w:val="28"/>
          <w:lang w:val="en-US" w:eastAsia="en-US"/>
        </w:rPr>
        <w:t>lready out there and changing it.</w:t>
      </w:r>
    </w:p>
    <w:p w:rsidR="005D0082" w:rsidRPr="000B2D47" w:rsidRDefault="002902AE" w:rsidP="000B2D47">
      <w:pPr>
        <w:pStyle w:val="Style4"/>
        <w:widowControl/>
        <w:numPr>
          <w:ilvl w:val="2"/>
          <w:numId w:val="20"/>
        </w:numPr>
        <w:tabs>
          <w:tab w:val="left" w:pos="426"/>
          <w:tab w:val="left" w:pos="614"/>
          <w:tab w:val="left" w:leader="underscore" w:pos="7344"/>
        </w:tabs>
        <w:spacing w:line="360" w:lineRule="auto"/>
        <w:ind w:left="426" w:hanging="426"/>
        <w:jc w:val="both"/>
        <w:rPr>
          <w:rStyle w:val="FontStyle14"/>
          <w:rFonts w:ascii="Times New Roman" w:hAnsi="Times New Roman" w:cs="Times New Roman"/>
          <w:color w:val="000000" w:themeColor="text1"/>
          <w:sz w:val="28"/>
          <w:szCs w:val="28"/>
          <w:lang w:val="en-US"/>
        </w:rPr>
      </w:pPr>
      <w:r w:rsidRPr="000B2D47">
        <w:rPr>
          <w:rStyle w:val="FontStyle14"/>
          <w:rFonts w:ascii="Times New Roman" w:hAnsi="Times New Roman" w:cs="Times New Roman"/>
          <w:color w:val="000000" w:themeColor="text1"/>
          <w:sz w:val="28"/>
          <w:szCs w:val="28"/>
          <w:lang w:val="en-US" w:eastAsia="en-US"/>
        </w:rPr>
        <w:t>This should be done before the original has stopped</w:t>
      </w:r>
      <w:r w:rsidR="009530FD" w:rsidRPr="000B2D47">
        <w:rPr>
          <w:rStyle w:val="FontStyle14"/>
          <w:rFonts w:ascii="Times New Roman" w:hAnsi="Times New Roman" w:cs="Times New Roman"/>
          <w:color w:val="000000" w:themeColor="text1"/>
          <w:sz w:val="28"/>
          <w:szCs w:val="28"/>
          <w:lang w:val="en-US" w:eastAsia="en-US"/>
        </w:rPr>
        <w:t xml:space="preserve"> ____ </w:t>
      </w:r>
      <w:r w:rsidRPr="000B2D47">
        <w:rPr>
          <w:rStyle w:val="FontStyle14"/>
          <w:rFonts w:ascii="Times New Roman" w:hAnsi="Times New Roman" w:cs="Times New Roman"/>
          <w:color w:val="000000" w:themeColor="text1"/>
          <w:sz w:val="28"/>
          <w:szCs w:val="28"/>
          <w:lang w:val="en-US" w:eastAsia="en-US"/>
        </w:rPr>
        <w:t>to ensure that there's an audience.</w:t>
      </w:r>
    </w:p>
    <w:p w:rsidR="005D0082" w:rsidRPr="000B2D47" w:rsidRDefault="002902AE" w:rsidP="000B2D47">
      <w:pPr>
        <w:pStyle w:val="Style4"/>
        <w:widowControl/>
        <w:numPr>
          <w:ilvl w:val="2"/>
          <w:numId w:val="20"/>
        </w:numPr>
        <w:tabs>
          <w:tab w:val="left" w:pos="426"/>
          <w:tab w:val="left" w:pos="614"/>
          <w:tab w:val="left" w:leader="underscore" w:pos="7344"/>
        </w:tabs>
        <w:spacing w:line="360" w:lineRule="auto"/>
        <w:ind w:left="426" w:hanging="426"/>
        <w:jc w:val="both"/>
        <w:rPr>
          <w:rStyle w:val="FontStyle14"/>
          <w:rFonts w:ascii="Times New Roman" w:hAnsi="Times New Roman" w:cs="Times New Roman"/>
          <w:color w:val="000000" w:themeColor="text1"/>
          <w:sz w:val="28"/>
          <w:szCs w:val="28"/>
          <w:lang w:val="en-US"/>
        </w:rPr>
      </w:pPr>
      <w:r w:rsidRPr="000B2D47">
        <w:rPr>
          <w:rStyle w:val="FontStyle14"/>
          <w:rFonts w:ascii="Times New Roman" w:hAnsi="Times New Roman" w:cs="Times New Roman"/>
          <w:color w:val="000000" w:themeColor="text1"/>
          <w:sz w:val="28"/>
          <w:szCs w:val="28"/>
          <w:lang w:val="en-US" w:eastAsia="en-US"/>
        </w:rPr>
        <w:t>Brad uses the adjective</w:t>
      </w:r>
      <w:r w:rsidR="009530FD" w:rsidRPr="000B2D47">
        <w:rPr>
          <w:rStyle w:val="FontStyle14"/>
          <w:rFonts w:ascii="Times New Roman" w:hAnsi="Times New Roman" w:cs="Times New Roman"/>
          <w:color w:val="000000" w:themeColor="text1"/>
          <w:sz w:val="28"/>
          <w:szCs w:val="28"/>
          <w:lang w:val="en-US" w:eastAsia="en-US"/>
        </w:rPr>
        <w:t xml:space="preserve"> ____ </w:t>
      </w:r>
      <w:r w:rsidRPr="000B2D47">
        <w:rPr>
          <w:rStyle w:val="FontStyle14"/>
          <w:rFonts w:ascii="Times New Roman" w:hAnsi="Times New Roman" w:cs="Times New Roman"/>
          <w:color w:val="000000" w:themeColor="text1"/>
          <w:sz w:val="28"/>
          <w:szCs w:val="28"/>
          <w:lang w:val="en-US" w:eastAsia="en-US"/>
        </w:rPr>
        <w:t>to describe the kind of talent that can be shown off.</w:t>
      </w:r>
    </w:p>
    <w:p w:rsidR="005D0082" w:rsidRPr="000B2D47" w:rsidRDefault="002902AE" w:rsidP="000B2D47">
      <w:pPr>
        <w:pStyle w:val="Style4"/>
        <w:widowControl/>
        <w:numPr>
          <w:ilvl w:val="2"/>
          <w:numId w:val="20"/>
        </w:numPr>
        <w:tabs>
          <w:tab w:val="left" w:pos="426"/>
          <w:tab w:val="left" w:pos="614"/>
          <w:tab w:val="left" w:leader="underscore" w:pos="7344"/>
        </w:tabs>
        <w:spacing w:line="360" w:lineRule="auto"/>
        <w:ind w:left="426" w:hanging="426"/>
        <w:jc w:val="both"/>
        <w:rPr>
          <w:rStyle w:val="FontStyle14"/>
          <w:rFonts w:ascii="Times New Roman" w:hAnsi="Times New Roman" w:cs="Times New Roman"/>
          <w:color w:val="000000" w:themeColor="text1"/>
          <w:sz w:val="28"/>
          <w:szCs w:val="28"/>
          <w:lang w:val="en-US"/>
        </w:rPr>
      </w:pPr>
      <w:r w:rsidRPr="000B2D47">
        <w:rPr>
          <w:rStyle w:val="FontStyle14"/>
          <w:rFonts w:ascii="Times New Roman" w:hAnsi="Times New Roman" w:cs="Times New Roman"/>
          <w:color w:val="000000" w:themeColor="text1"/>
          <w:sz w:val="28"/>
          <w:szCs w:val="28"/>
          <w:lang w:val="en-US" w:eastAsia="en-US"/>
        </w:rPr>
        <w:t>Another popular type of video, according to Brad, is the</w:t>
      </w:r>
      <w:r w:rsidRPr="000B2D47">
        <w:rPr>
          <w:rStyle w:val="FontStyle14"/>
          <w:rFonts w:ascii="Times New Roman" w:hAnsi="Times New Roman" w:cs="Times New Roman"/>
          <w:color w:val="000000" w:themeColor="text1"/>
          <w:sz w:val="28"/>
          <w:szCs w:val="28"/>
          <w:lang w:val="en-US" w:eastAsia="en-US"/>
        </w:rPr>
        <w:tab/>
      </w:r>
      <w:r w:rsidR="009530FD" w:rsidRPr="000B2D47">
        <w:rPr>
          <w:rStyle w:val="FontStyle14"/>
          <w:rFonts w:ascii="Times New Roman" w:hAnsi="Times New Roman" w:cs="Times New Roman"/>
          <w:color w:val="000000" w:themeColor="text1"/>
          <w:sz w:val="28"/>
          <w:szCs w:val="28"/>
          <w:lang w:val="en-US" w:eastAsia="en-US"/>
        </w:rPr>
        <w:t xml:space="preserve">  ____</w:t>
      </w:r>
      <w:r w:rsidRPr="000B2D47">
        <w:rPr>
          <w:rStyle w:val="FontStyle14"/>
          <w:rFonts w:ascii="Times New Roman" w:hAnsi="Times New Roman" w:cs="Times New Roman"/>
          <w:color w:val="000000" w:themeColor="text1"/>
          <w:sz w:val="28"/>
          <w:szCs w:val="28"/>
          <w:lang w:val="en-US" w:eastAsia="en-US"/>
        </w:rPr>
        <w:t>, which teaches others a skill.</w:t>
      </w:r>
    </w:p>
    <w:p w:rsidR="005D0082" w:rsidRPr="000B2D47" w:rsidRDefault="002902AE" w:rsidP="000B2D47">
      <w:pPr>
        <w:pStyle w:val="Style4"/>
        <w:widowControl/>
        <w:numPr>
          <w:ilvl w:val="2"/>
          <w:numId w:val="20"/>
        </w:numPr>
        <w:tabs>
          <w:tab w:val="left" w:pos="426"/>
          <w:tab w:val="left" w:pos="614"/>
          <w:tab w:val="left" w:leader="underscore" w:pos="4450"/>
        </w:tabs>
        <w:spacing w:line="360" w:lineRule="auto"/>
        <w:ind w:left="426" w:hanging="426"/>
        <w:jc w:val="both"/>
        <w:rPr>
          <w:rStyle w:val="FontStyle14"/>
          <w:rFonts w:ascii="Times New Roman" w:hAnsi="Times New Roman" w:cs="Times New Roman"/>
          <w:color w:val="000000" w:themeColor="text1"/>
          <w:sz w:val="28"/>
          <w:szCs w:val="28"/>
          <w:lang w:val="en-US"/>
        </w:rPr>
      </w:pPr>
      <w:r w:rsidRPr="000B2D47">
        <w:rPr>
          <w:rStyle w:val="FontStyle14"/>
          <w:rFonts w:ascii="Times New Roman" w:hAnsi="Times New Roman" w:cs="Times New Roman"/>
          <w:color w:val="000000" w:themeColor="text1"/>
          <w:sz w:val="28"/>
          <w:szCs w:val="28"/>
          <w:lang w:val="en-US" w:eastAsia="en-US"/>
        </w:rPr>
        <w:t>With this type of video you need to observe two</w:t>
      </w:r>
      <w:r w:rsidR="009530FD" w:rsidRPr="000B2D47">
        <w:rPr>
          <w:rStyle w:val="FontStyle14"/>
          <w:rFonts w:ascii="Times New Roman" w:hAnsi="Times New Roman" w:cs="Times New Roman"/>
          <w:color w:val="000000" w:themeColor="text1"/>
          <w:sz w:val="28"/>
          <w:szCs w:val="28"/>
          <w:lang w:val="en-US" w:eastAsia="en-US"/>
        </w:rPr>
        <w:t xml:space="preserve"> ___</w:t>
      </w:r>
      <w:proofErr w:type="gramStart"/>
      <w:r w:rsidR="009530FD" w:rsidRPr="000B2D47">
        <w:rPr>
          <w:rStyle w:val="FontStyle14"/>
          <w:rFonts w:ascii="Times New Roman" w:hAnsi="Times New Roman" w:cs="Times New Roman"/>
          <w:color w:val="000000" w:themeColor="text1"/>
          <w:sz w:val="28"/>
          <w:szCs w:val="28"/>
          <w:lang w:val="en-US" w:eastAsia="en-US"/>
        </w:rPr>
        <w:t>_  _</w:t>
      </w:r>
      <w:proofErr w:type="gramEnd"/>
      <w:r w:rsidR="009530FD" w:rsidRPr="000B2D47">
        <w:rPr>
          <w:rStyle w:val="FontStyle14"/>
          <w:rFonts w:ascii="Times New Roman" w:hAnsi="Times New Roman" w:cs="Times New Roman"/>
          <w:color w:val="000000" w:themeColor="text1"/>
          <w:sz w:val="28"/>
          <w:szCs w:val="28"/>
          <w:lang w:val="en-US" w:eastAsia="en-US"/>
        </w:rPr>
        <w:t>___</w:t>
      </w:r>
      <w:r w:rsidRPr="000B2D47">
        <w:rPr>
          <w:rStyle w:val="FontStyle14"/>
          <w:rFonts w:ascii="Times New Roman" w:hAnsi="Times New Roman" w:cs="Times New Roman"/>
          <w:color w:val="000000" w:themeColor="text1"/>
          <w:sz w:val="28"/>
          <w:szCs w:val="28"/>
          <w:lang w:val="en-US" w:eastAsia="en-US"/>
        </w:rPr>
        <w:t>, those of simplicity and clarity.</w:t>
      </w:r>
    </w:p>
    <w:p w:rsidR="005D0082" w:rsidRPr="000B2D47" w:rsidRDefault="002902AE" w:rsidP="000B2D47">
      <w:pPr>
        <w:pStyle w:val="Style4"/>
        <w:widowControl/>
        <w:numPr>
          <w:ilvl w:val="2"/>
          <w:numId w:val="20"/>
        </w:numPr>
        <w:tabs>
          <w:tab w:val="left" w:pos="426"/>
          <w:tab w:val="left" w:pos="614"/>
          <w:tab w:val="left" w:leader="underscore" w:pos="6941"/>
        </w:tabs>
        <w:spacing w:line="360" w:lineRule="auto"/>
        <w:ind w:left="426" w:hanging="426"/>
        <w:jc w:val="both"/>
        <w:rPr>
          <w:rStyle w:val="FontStyle14"/>
          <w:rFonts w:ascii="Times New Roman" w:hAnsi="Times New Roman" w:cs="Times New Roman"/>
          <w:color w:val="000000" w:themeColor="text1"/>
          <w:sz w:val="28"/>
          <w:szCs w:val="28"/>
          <w:lang w:val="en-US"/>
        </w:rPr>
      </w:pPr>
      <w:r w:rsidRPr="000B2D47">
        <w:rPr>
          <w:rStyle w:val="FontStyle14"/>
          <w:rFonts w:ascii="Times New Roman" w:hAnsi="Times New Roman" w:cs="Times New Roman"/>
          <w:color w:val="000000" w:themeColor="text1"/>
          <w:sz w:val="28"/>
          <w:szCs w:val="28"/>
          <w:lang w:val="en-US" w:eastAsia="en-US"/>
        </w:rPr>
        <w:t>A further advantage to showing off a real talent is the possibility of a</w:t>
      </w:r>
      <w:r w:rsidR="009530FD" w:rsidRPr="000B2D47">
        <w:rPr>
          <w:rStyle w:val="FontStyle14"/>
          <w:rFonts w:ascii="Times New Roman" w:hAnsi="Times New Roman" w:cs="Times New Roman"/>
          <w:color w:val="000000" w:themeColor="text1"/>
          <w:sz w:val="28"/>
          <w:szCs w:val="28"/>
          <w:lang w:val="en-US" w:eastAsia="en-US"/>
        </w:rPr>
        <w:t xml:space="preserve"> ___</w:t>
      </w:r>
      <w:proofErr w:type="gramStart"/>
      <w:r w:rsidR="009530FD" w:rsidRPr="000B2D47">
        <w:rPr>
          <w:rStyle w:val="FontStyle14"/>
          <w:rFonts w:ascii="Times New Roman" w:hAnsi="Times New Roman" w:cs="Times New Roman"/>
          <w:color w:val="000000" w:themeColor="text1"/>
          <w:sz w:val="28"/>
          <w:szCs w:val="28"/>
          <w:lang w:val="en-US" w:eastAsia="en-US"/>
        </w:rPr>
        <w:t>_  _</w:t>
      </w:r>
      <w:proofErr w:type="gramEnd"/>
      <w:r w:rsidR="009530FD" w:rsidRPr="000B2D47">
        <w:rPr>
          <w:rStyle w:val="FontStyle14"/>
          <w:rFonts w:ascii="Times New Roman" w:hAnsi="Times New Roman" w:cs="Times New Roman"/>
          <w:color w:val="000000" w:themeColor="text1"/>
          <w:sz w:val="28"/>
          <w:szCs w:val="28"/>
          <w:lang w:val="en-US" w:eastAsia="en-US"/>
        </w:rPr>
        <w:t xml:space="preserve">___ </w:t>
      </w:r>
      <w:r w:rsidRPr="000B2D47">
        <w:rPr>
          <w:rStyle w:val="FontStyle14"/>
          <w:rFonts w:ascii="Times New Roman" w:hAnsi="Times New Roman" w:cs="Times New Roman"/>
          <w:color w:val="000000" w:themeColor="text1"/>
          <w:sz w:val="28"/>
          <w:szCs w:val="28"/>
          <w:lang w:val="en-US" w:eastAsia="en-US"/>
        </w:rPr>
        <w:t>arising from a music agent</w:t>
      </w:r>
      <w:r w:rsidR="009530FD" w:rsidRPr="000B2D47">
        <w:rPr>
          <w:rStyle w:val="FontStyle14"/>
          <w:rFonts w:ascii="Times New Roman" w:hAnsi="Times New Roman" w:cs="Times New Roman"/>
          <w:color w:val="000000" w:themeColor="text1"/>
          <w:sz w:val="28"/>
          <w:szCs w:val="28"/>
          <w:lang w:val="en-US" w:eastAsia="en-US"/>
        </w:rPr>
        <w:t xml:space="preserve"> </w:t>
      </w:r>
      <w:r w:rsidRPr="000B2D47">
        <w:rPr>
          <w:rStyle w:val="FontStyle14"/>
          <w:rFonts w:ascii="Times New Roman" w:hAnsi="Times New Roman" w:cs="Times New Roman"/>
          <w:color w:val="000000" w:themeColor="text1"/>
          <w:sz w:val="28"/>
          <w:szCs w:val="28"/>
          <w:lang w:val="en-US" w:eastAsia="en-US"/>
        </w:rPr>
        <w:t>seeing the video.</w:t>
      </w:r>
    </w:p>
    <w:p w:rsidR="00AC7B18" w:rsidRPr="000B2D47" w:rsidRDefault="0080630A" w:rsidP="000B2D47">
      <w:pPr>
        <w:pStyle w:val="Style4"/>
        <w:widowControl/>
        <w:tabs>
          <w:tab w:val="left" w:pos="426"/>
          <w:tab w:val="left" w:pos="614"/>
          <w:tab w:val="left" w:pos="851"/>
          <w:tab w:val="left" w:leader="underscore" w:pos="7848"/>
        </w:tabs>
        <w:spacing w:line="360" w:lineRule="auto"/>
        <w:ind w:left="426" w:hanging="426"/>
        <w:jc w:val="both"/>
        <w:rPr>
          <w:rFonts w:ascii="Times New Roman" w:hAnsi="Times New Roman" w:cs="Times New Roman"/>
          <w:color w:val="000000" w:themeColor="text1"/>
          <w:sz w:val="28"/>
          <w:szCs w:val="28"/>
          <w:lang w:val="en-US"/>
        </w:rPr>
      </w:pPr>
      <w:r w:rsidRPr="000B2D47">
        <w:rPr>
          <w:rStyle w:val="FontStyle14"/>
          <w:rFonts w:ascii="Times New Roman" w:hAnsi="Times New Roman" w:cs="Times New Roman"/>
          <w:color w:val="000000" w:themeColor="text1"/>
          <w:sz w:val="28"/>
          <w:szCs w:val="28"/>
          <w:lang w:val="en-US"/>
        </w:rPr>
        <w:t xml:space="preserve">15. </w:t>
      </w:r>
      <w:r w:rsidR="002902AE" w:rsidRPr="000B2D47">
        <w:rPr>
          <w:rStyle w:val="FontStyle14"/>
          <w:rFonts w:ascii="Times New Roman" w:hAnsi="Times New Roman" w:cs="Times New Roman"/>
          <w:color w:val="000000" w:themeColor="text1"/>
          <w:sz w:val="28"/>
          <w:szCs w:val="28"/>
          <w:lang w:val="en-US"/>
        </w:rPr>
        <w:t>When making a video, be sure to keep in mind that the</w:t>
      </w:r>
      <w:r w:rsidR="009530FD" w:rsidRPr="000B2D47">
        <w:rPr>
          <w:rStyle w:val="FontStyle14"/>
          <w:rFonts w:ascii="Times New Roman" w:hAnsi="Times New Roman" w:cs="Times New Roman"/>
          <w:color w:val="000000" w:themeColor="text1"/>
          <w:sz w:val="28"/>
          <w:szCs w:val="28"/>
          <w:lang w:val="en-US"/>
        </w:rPr>
        <w:t xml:space="preserve"> ___</w:t>
      </w:r>
      <w:proofErr w:type="gramStart"/>
      <w:r w:rsidR="009530FD" w:rsidRPr="000B2D47">
        <w:rPr>
          <w:rStyle w:val="FontStyle14"/>
          <w:rFonts w:ascii="Times New Roman" w:hAnsi="Times New Roman" w:cs="Times New Roman"/>
          <w:color w:val="000000" w:themeColor="text1"/>
          <w:sz w:val="28"/>
          <w:szCs w:val="28"/>
          <w:lang w:val="en-US"/>
        </w:rPr>
        <w:t>_  _</w:t>
      </w:r>
      <w:proofErr w:type="gramEnd"/>
      <w:r w:rsidR="009530FD" w:rsidRPr="000B2D47">
        <w:rPr>
          <w:rStyle w:val="FontStyle14"/>
          <w:rFonts w:ascii="Times New Roman" w:hAnsi="Times New Roman" w:cs="Times New Roman"/>
          <w:color w:val="000000" w:themeColor="text1"/>
          <w:sz w:val="28"/>
          <w:szCs w:val="28"/>
          <w:lang w:val="en-US"/>
        </w:rPr>
        <w:t xml:space="preserve">___ </w:t>
      </w:r>
      <w:r w:rsidR="000B2D47">
        <w:rPr>
          <w:rStyle w:val="FontStyle14"/>
          <w:rFonts w:ascii="Times New Roman" w:hAnsi="Times New Roman" w:cs="Times New Roman"/>
          <w:color w:val="000000" w:themeColor="text1"/>
          <w:sz w:val="28"/>
          <w:szCs w:val="28"/>
          <w:lang w:val="en-US"/>
        </w:rPr>
        <w:t>of the viewer is</w:t>
      </w:r>
      <w:r w:rsidR="000B2D47" w:rsidRPr="000B2D47">
        <w:rPr>
          <w:rStyle w:val="FontStyle14"/>
          <w:rFonts w:ascii="Times New Roman" w:hAnsi="Times New Roman" w:cs="Times New Roman"/>
          <w:color w:val="000000" w:themeColor="text1"/>
          <w:sz w:val="28"/>
          <w:szCs w:val="28"/>
          <w:lang w:val="en-US"/>
        </w:rPr>
        <w:t xml:space="preserve">       </w:t>
      </w:r>
      <w:r w:rsidR="002902AE" w:rsidRPr="000B2D47">
        <w:rPr>
          <w:rStyle w:val="FontStyle14"/>
          <w:rFonts w:ascii="Times New Roman" w:hAnsi="Times New Roman" w:cs="Times New Roman"/>
          <w:color w:val="000000" w:themeColor="text1"/>
          <w:sz w:val="28"/>
          <w:szCs w:val="28"/>
          <w:lang w:val="en-US"/>
        </w:rPr>
        <w:t>likely to be quite short.</w:t>
      </w:r>
    </w:p>
    <w:p w:rsidR="00F8274A" w:rsidRPr="00F8274A" w:rsidRDefault="00F8274A" w:rsidP="00AD57C3">
      <w:pPr>
        <w:widowControl w:val="0"/>
        <w:spacing w:after="0" w:line="240" w:lineRule="auto"/>
        <w:jc w:val="center"/>
        <w:rPr>
          <w:rFonts w:ascii="Times New Roman" w:eastAsia="Times New Roman" w:hAnsi="Times New Roman" w:cs="Times New Roman"/>
          <w:b/>
          <w:sz w:val="28"/>
          <w:lang w:val="en-US" w:eastAsia="ru-RU"/>
        </w:rPr>
      </w:pPr>
      <w:r w:rsidRPr="00F8274A">
        <w:rPr>
          <w:rFonts w:ascii="Times New Roman" w:eastAsia="Times New Roman" w:hAnsi="Times New Roman" w:cs="Times New Roman"/>
          <w:b/>
          <w:sz w:val="28"/>
          <w:lang w:val="en-US" w:eastAsia="ru-RU"/>
        </w:rPr>
        <w:t>Transfer your answers to the answer sheet!</w:t>
      </w:r>
    </w:p>
    <w:p w:rsidR="00F8274A" w:rsidRPr="00F8274A" w:rsidRDefault="00F8274A" w:rsidP="00AD57C3">
      <w:pPr>
        <w:widowControl w:val="0"/>
        <w:spacing w:after="0" w:line="240" w:lineRule="auto"/>
        <w:jc w:val="center"/>
        <w:rPr>
          <w:rFonts w:ascii="Times New Roman" w:eastAsia="Times New Roman" w:hAnsi="Times New Roman" w:cs="Times New Roman"/>
          <w:b/>
          <w:sz w:val="28"/>
          <w:lang w:val="en-US" w:eastAsia="ru-RU"/>
        </w:rPr>
      </w:pPr>
    </w:p>
    <w:p w:rsidR="0080630A" w:rsidRPr="008C5486" w:rsidRDefault="0080630A" w:rsidP="000B2D47">
      <w:pPr>
        <w:widowControl w:val="0"/>
        <w:spacing w:after="0" w:line="240" w:lineRule="auto"/>
        <w:rPr>
          <w:rFonts w:ascii="Times New Roman" w:eastAsia="Times New Roman" w:hAnsi="Times New Roman" w:cs="Times New Roman"/>
          <w:b/>
          <w:sz w:val="28"/>
          <w:lang w:val="en-US" w:eastAsia="ru-RU"/>
        </w:rPr>
      </w:pPr>
    </w:p>
    <w:p w:rsidR="00F8274A" w:rsidRPr="00F8274A" w:rsidRDefault="00F8274A" w:rsidP="00AD57C3">
      <w:pPr>
        <w:widowControl w:val="0"/>
        <w:spacing w:after="0" w:line="240" w:lineRule="auto"/>
        <w:jc w:val="center"/>
        <w:rPr>
          <w:rFonts w:ascii="Times New Roman" w:eastAsia="Times New Roman" w:hAnsi="Times New Roman" w:cs="Times New Roman"/>
          <w:b/>
          <w:sz w:val="28"/>
          <w:lang w:val="en-US" w:eastAsia="ru-RU"/>
        </w:rPr>
      </w:pPr>
      <w:r w:rsidRPr="00F8274A">
        <w:rPr>
          <w:rFonts w:ascii="Times New Roman" w:eastAsia="Times New Roman" w:hAnsi="Times New Roman" w:cs="Times New Roman"/>
          <w:b/>
          <w:sz w:val="28"/>
          <w:lang w:val="en-US" w:eastAsia="ru-RU"/>
        </w:rPr>
        <w:t>READING</w:t>
      </w:r>
    </w:p>
    <w:p w:rsidR="00F8274A" w:rsidRPr="00F8274A" w:rsidRDefault="00F8274A" w:rsidP="00AD57C3">
      <w:pPr>
        <w:widowControl w:val="0"/>
        <w:spacing w:after="0" w:line="240" w:lineRule="auto"/>
        <w:jc w:val="center"/>
        <w:rPr>
          <w:rFonts w:ascii="Times New Roman" w:eastAsia="Times New Roman" w:hAnsi="Times New Roman" w:cs="Times New Roman"/>
          <w:b/>
          <w:sz w:val="28"/>
          <w:lang w:val="en-US" w:eastAsia="ru-RU"/>
        </w:rPr>
      </w:pPr>
      <w:r w:rsidRPr="00F8274A">
        <w:rPr>
          <w:rFonts w:ascii="Times New Roman" w:eastAsia="Times New Roman" w:hAnsi="Times New Roman" w:cs="Times New Roman"/>
          <w:b/>
          <w:sz w:val="28"/>
          <w:lang w:val="en-US" w:eastAsia="ru-RU"/>
        </w:rPr>
        <w:t>Time: 30 minutes</w:t>
      </w:r>
    </w:p>
    <w:p w:rsidR="00F8274A" w:rsidRPr="00F8274A" w:rsidRDefault="00F8274A" w:rsidP="00AD57C3">
      <w:pPr>
        <w:widowControl w:val="0"/>
        <w:spacing w:after="0" w:line="240" w:lineRule="auto"/>
        <w:jc w:val="center"/>
        <w:rPr>
          <w:rFonts w:ascii="Times New Roman" w:eastAsia="Times New Roman" w:hAnsi="Times New Roman" w:cs="Times New Roman"/>
          <w:b/>
          <w:sz w:val="28"/>
          <w:lang w:val="en-US" w:eastAsia="ru-RU"/>
        </w:rPr>
      </w:pPr>
    </w:p>
    <w:p w:rsidR="008D577D" w:rsidRPr="008C5486" w:rsidRDefault="008D577D" w:rsidP="00AD57C3">
      <w:pPr>
        <w:widowControl w:val="0"/>
        <w:spacing w:after="0" w:line="240" w:lineRule="auto"/>
        <w:rPr>
          <w:rFonts w:ascii="Times New Roman" w:eastAsia="Times New Roman" w:hAnsi="Times New Roman" w:cs="Times New Roman"/>
          <w:b/>
          <w:sz w:val="28"/>
          <w:lang w:val="en-US" w:eastAsia="ru-RU"/>
        </w:rPr>
      </w:pPr>
      <w:r>
        <w:rPr>
          <w:rFonts w:ascii="Times New Roman" w:eastAsia="Times New Roman" w:hAnsi="Times New Roman" w:cs="Times New Roman"/>
          <w:b/>
          <w:sz w:val="28"/>
          <w:lang w:val="en-US" w:eastAsia="ru-RU"/>
        </w:rPr>
        <w:t>Text 1</w:t>
      </w:r>
    </w:p>
    <w:p w:rsidR="000B2D47" w:rsidRPr="008C5486" w:rsidRDefault="000B2D47" w:rsidP="00AD57C3">
      <w:pPr>
        <w:widowControl w:val="0"/>
        <w:spacing w:after="0" w:line="240" w:lineRule="auto"/>
        <w:rPr>
          <w:rFonts w:ascii="Times New Roman" w:eastAsia="Times New Roman" w:hAnsi="Times New Roman" w:cs="Times New Roman"/>
          <w:b/>
          <w:sz w:val="28"/>
          <w:lang w:val="en-US" w:eastAsia="ru-RU"/>
        </w:rPr>
      </w:pPr>
    </w:p>
    <w:p w:rsidR="00490B3C" w:rsidRPr="008C5486" w:rsidRDefault="008D577D" w:rsidP="00EC19C9">
      <w:pPr>
        <w:pStyle w:val="Style11"/>
        <w:widowControl/>
        <w:tabs>
          <w:tab w:val="left" w:pos="230"/>
        </w:tabs>
        <w:spacing w:line="250" w:lineRule="exact"/>
        <w:rPr>
          <w:rFonts w:ascii="Times New Roman" w:eastAsia="Times New Roman" w:hAnsi="Times New Roman" w:cs="Times New Roman"/>
          <w:b/>
          <w:sz w:val="28"/>
          <w:lang w:val="en-US"/>
        </w:rPr>
      </w:pPr>
      <w:proofErr w:type="gramStart"/>
      <w:r w:rsidRPr="00490B3C">
        <w:rPr>
          <w:rFonts w:ascii="Times New Roman" w:eastAsia="Times New Roman" w:hAnsi="Times New Roman" w:cs="Times New Roman"/>
          <w:b/>
          <w:sz w:val="28"/>
          <w:lang w:val="en-US"/>
        </w:rPr>
        <w:t>Task 1.</w:t>
      </w:r>
      <w:proofErr w:type="gramEnd"/>
      <w:r w:rsidRPr="00490B3C">
        <w:rPr>
          <w:rFonts w:ascii="Times New Roman" w:eastAsia="Times New Roman" w:hAnsi="Times New Roman" w:cs="Times New Roman"/>
          <w:b/>
          <w:sz w:val="28"/>
          <w:lang w:val="en-US"/>
        </w:rPr>
        <w:t xml:space="preserve"> </w:t>
      </w:r>
      <w:r w:rsidR="00F8274A" w:rsidRPr="00490B3C">
        <w:rPr>
          <w:rFonts w:ascii="Times New Roman" w:eastAsia="Times New Roman" w:hAnsi="Times New Roman" w:cs="Times New Roman"/>
          <w:b/>
          <w:sz w:val="28"/>
          <w:lang w:val="en-US"/>
        </w:rPr>
        <w:t xml:space="preserve">Read </w:t>
      </w:r>
      <w:r w:rsidRPr="00490B3C">
        <w:rPr>
          <w:rFonts w:ascii="Times New Roman" w:eastAsia="Times New Roman" w:hAnsi="Times New Roman" w:cs="Times New Roman"/>
          <w:b/>
          <w:sz w:val="28"/>
          <w:lang w:val="en-US"/>
        </w:rPr>
        <w:t xml:space="preserve">the </w:t>
      </w:r>
      <w:r w:rsidR="00F8274A" w:rsidRPr="00490B3C">
        <w:rPr>
          <w:rFonts w:ascii="Times New Roman" w:eastAsia="Times New Roman" w:hAnsi="Times New Roman" w:cs="Times New Roman"/>
          <w:b/>
          <w:sz w:val="28"/>
          <w:lang w:val="en-US"/>
        </w:rPr>
        <w:t xml:space="preserve">article </w:t>
      </w:r>
      <w:r w:rsidRPr="00490B3C">
        <w:rPr>
          <w:rFonts w:ascii="Times New Roman" w:eastAsia="Times New Roman" w:hAnsi="Times New Roman" w:cs="Times New Roman"/>
          <w:b/>
          <w:sz w:val="28"/>
          <w:lang w:val="en-US"/>
        </w:rPr>
        <w:t>and</w:t>
      </w:r>
      <w:r w:rsidR="00490B3C" w:rsidRPr="00490B3C">
        <w:rPr>
          <w:rFonts w:ascii="Times New Roman" w:eastAsia="Times New Roman" w:hAnsi="Times New Roman" w:cs="Times New Roman"/>
          <w:b/>
          <w:sz w:val="28"/>
          <w:lang w:val="en-US"/>
        </w:rPr>
        <w:t xml:space="preserve"> match the headings (1</w:t>
      </w:r>
      <w:r w:rsidR="000D097B">
        <w:rPr>
          <w:rFonts w:ascii="Times New Roman" w:eastAsia="Times New Roman" w:hAnsi="Times New Roman" w:cs="Times New Roman"/>
          <w:b/>
          <w:sz w:val="28"/>
          <w:lang w:val="en-US"/>
        </w:rPr>
        <w:t>-</w:t>
      </w:r>
      <w:r w:rsidR="008B1802">
        <w:rPr>
          <w:rFonts w:ascii="Times New Roman" w:eastAsia="Times New Roman" w:hAnsi="Times New Roman" w:cs="Times New Roman"/>
          <w:b/>
          <w:sz w:val="28"/>
          <w:lang w:val="en-US"/>
        </w:rPr>
        <w:t>6</w:t>
      </w:r>
      <w:r w:rsidR="00490B3C" w:rsidRPr="00490B3C">
        <w:rPr>
          <w:rFonts w:ascii="Times New Roman" w:eastAsia="Times New Roman" w:hAnsi="Times New Roman" w:cs="Times New Roman"/>
          <w:b/>
          <w:sz w:val="28"/>
          <w:lang w:val="en-US"/>
        </w:rPr>
        <w:t xml:space="preserve">) </w:t>
      </w:r>
      <w:r w:rsidR="00EC19C9">
        <w:rPr>
          <w:rFonts w:ascii="Times New Roman" w:eastAsia="Times New Roman" w:hAnsi="Times New Roman" w:cs="Times New Roman"/>
          <w:b/>
          <w:sz w:val="28"/>
          <w:lang w:val="en-US"/>
        </w:rPr>
        <w:t>with the paragraphs (</w:t>
      </w:r>
      <w:r w:rsidR="008B1802">
        <w:rPr>
          <w:rFonts w:ascii="Times New Roman" w:eastAsia="Times New Roman" w:hAnsi="Times New Roman" w:cs="Times New Roman"/>
          <w:b/>
          <w:sz w:val="28"/>
          <w:lang w:val="en-US"/>
        </w:rPr>
        <w:t>A-F</w:t>
      </w:r>
      <w:r w:rsidR="00490B3C" w:rsidRPr="00490B3C">
        <w:rPr>
          <w:rFonts w:ascii="Times New Roman" w:eastAsia="Times New Roman" w:hAnsi="Times New Roman" w:cs="Times New Roman"/>
          <w:b/>
          <w:sz w:val="28"/>
          <w:lang w:val="en-US"/>
        </w:rPr>
        <w:t>)</w:t>
      </w:r>
    </w:p>
    <w:p w:rsidR="000B2D47" w:rsidRPr="008C5486" w:rsidRDefault="000B2D47" w:rsidP="00EC19C9">
      <w:pPr>
        <w:pStyle w:val="Style11"/>
        <w:widowControl/>
        <w:tabs>
          <w:tab w:val="left" w:pos="230"/>
        </w:tabs>
        <w:spacing w:line="250" w:lineRule="exact"/>
        <w:rPr>
          <w:b/>
          <w:bCs/>
          <w:sz w:val="18"/>
          <w:szCs w:val="18"/>
          <w:lang w:val="en-US"/>
        </w:rPr>
      </w:pPr>
    </w:p>
    <w:p w:rsidR="00D7373D" w:rsidRPr="00D7373D" w:rsidRDefault="00490B3C" w:rsidP="00F53B82">
      <w:pPr>
        <w:pStyle w:val="Style11"/>
        <w:widowControl/>
        <w:numPr>
          <w:ilvl w:val="0"/>
          <w:numId w:val="21"/>
        </w:numPr>
        <w:tabs>
          <w:tab w:val="left" w:pos="230"/>
        </w:tabs>
        <w:spacing w:line="360" w:lineRule="auto"/>
        <w:rPr>
          <w:rStyle w:val="FontStyle17"/>
          <w:rFonts w:ascii="Times New Roman" w:hAnsi="Times New Roman" w:cs="Times New Roman"/>
          <w:b/>
          <w:bCs/>
          <w:sz w:val="28"/>
          <w:szCs w:val="28"/>
        </w:rPr>
      </w:pPr>
      <w:r w:rsidRPr="00D7373D">
        <w:rPr>
          <w:rStyle w:val="FontStyle17"/>
          <w:rFonts w:ascii="Times New Roman" w:hAnsi="Times New Roman" w:cs="Times New Roman"/>
          <w:sz w:val="28"/>
          <w:szCs w:val="28"/>
          <w:lang w:val="en-US" w:eastAsia="en-US"/>
        </w:rPr>
        <w:t>Meteoric rise</w:t>
      </w:r>
    </w:p>
    <w:p w:rsidR="00490B3C" w:rsidRPr="00D7373D" w:rsidRDefault="00490B3C" w:rsidP="00F53B82">
      <w:pPr>
        <w:pStyle w:val="Style11"/>
        <w:widowControl/>
        <w:numPr>
          <w:ilvl w:val="0"/>
          <w:numId w:val="21"/>
        </w:numPr>
        <w:tabs>
          <w:tab w:val="left" w:pos="230"/>
        </w:tabs>
        <w:spacing w:line="360" w:lineRule="auto"/>
        <w:rPr>
          <w:rStyle w:val="FontStyle22"/>
          <w:rFonts w:ascii="Times New Roman" w:hAnsi="Times New Roman" w:cs="Times New Roman"/>
          <w:sz w:val="28"/>
          <w:szCs w:val="28"/>
        </w:rPr>
      </w:pPr>
      <w:r w:rsidRPr="00D7373D">
        <w:rPr>
          <w:rStyle w:val="FontStyle17"/>
          <w:rFonts w:ascii="Times New Roman" w:hAnsi="Times New Roman" w:cs="Times New Roman"/>
          <w:sz w:val="28"/>
          <w:szCs w:val="28"/>
          <w:lang w:val="en-US" w:eastAsia="en-US"/>
        </w:rPr>
        <w:t>Nothing new</w:t>
      </w:r>
    </w:p>
    <w:p w:rsidR="00490B3C" w:rsidRPr="00490B3C" w:rsidRDefault="00490B3C" w:rsidP="00F53B82">
      <w:pPr>
        <w:pStyle w:val="Style11"/>
        <w:widowControl/>
        <w:numPr>
          <w:ilvl w:val="0"/>
          <w:numId w:val="21"/>
        </w:numPr>
        <w:tabs>
          <w:tab w:val="left" w:pos="230"/>
        </w:tabs>
        <w:spacing w:line="360" w:lineRule="auto"/>
        <w:jc w:val="both"/>
        <w:rPr>
          <w:rStyle w:val="FontStyle22"/>
          <w:rFonts w:ascii="Times New Roman" w:hAnsi="Times New Roman" w:cs="Times New Roman"/>
          <w:sz w:val="28"/>
          <w:szCs w:val="28"/>
        </w:rPr>
      </w:pPr>
      <w:r w:rsidRPr="00490B3C">
        <w:rPr>
          <w:rStyle w:val="FontStyle17"/>
          <w:rFonts w:ascii="Times New Roman" w:hAnsi="Times New Roman" w:cs="Times New Roman"/>
          <w:sz w:val="28"/>
          <w:szCs w:val="28"/>
          <w:lang w:val="en-US" w:eastAsia="en-US"/>
        </w:rPr>
        <w:t>Secret messages</w:t>
      </w:r>
    </w:p>
    <w:p w:rsidR="00490B3C" w:rsidRPr="00490B3C" w:rsidRDefault="00490B3C" w:rsidP="00F53B82">
      <w:pPr>
        <w:pStyle w:val="Style11"/>
        <w:widowControl/>
        <w:numPr>
          <w:ilvl w:val="0"/>
          <w:numId w:val="21"/>
        </w:numPr>
        <w:tabs>
          <w:tab w:val="left" w:pos="230"/>
        </w:tabs>
        <w:spacing w:line="360" w:lineRule="auto"/>
        <w:jc w:val="both"/>
        <w:rPr>
          <w:rStyle w:val="FontStyle22"/>
          <w:rFonts w:ascii="Times New Roman" w:hAnsi="Times New Roman" w:cs="Times New Roman"/>
          <w:sz w:val="28"/>
          <w:szCs w:val="28"/>
        </w:rPr>
      </w:pPr>
      <w:r w:rsidRPr="00490B3C">
        <w:rPr>
          <w:rStyle w:val="FontStyle17"/>
          <w:rFonts w:ascii="Times New Roman" w:hAnsi="Times New Roman" w:cs="Times New Roman"/>
          <w:sz w:val="28"/>
          <w:szCs w:val="28"/>
          <w:lang w:val="en-US" w:eastAsia="en-US"/>
        </w:rPr>
        <w:t>A passing fashion</w:t>
      </w:r>
    </w:p>
    <w:p w:rsidR="00490B3C" w:rsidRPr="00490B3C" w:rsidRDefault="00490B3C" w:rsidP="00F53B82">
      <w:pPr>
        <w:pStyle w:val="Style11"/>
        <w:widowControl/>
        <w:numPr>
          <w:ilvl w:val="0"/>
          <w:numId w:val="21"/>
        </w:numPr>
        <w:tabs>
          <w:tab w:val="left" w:pos="230"/>
        </w:tabs>
        <w:spacing w:line="360" w:lineRule="auto"/>
        <w:rPr>
          <w:rStyle w:val="FontStyle22"/>
          <w:rFonts w:ascii="Times New Roman" w:hAnsi="Times New Roman" w:cs="Times New Roman"/>
          <w:sz w:val="28"/>
          <w:szCs w:val="28"/>
        </w:rPr>
      </w:pPr>
      <w:r w:rsidRPr="00490B3C">
        <w:rPr>
          <w:rStyle w:val="FontStyle17"/>
          <w:rFonts w:ascii="Times New Roman" w:hAnsi="Times New Roman" w:cs="Times New Roman"/>
          <w:sz w:val="28"/>
          <w:szCs w:val="28"/>
          <w:lang w:val="en-US" w:eastAsia="en-US"/>
        </w:rPr>
        <w:t>Snail mail</w:t>
      </w:r>
    </w:p>
    <w:p w:rsidR="00490B3C" w:rsidRPr="00D7373D" w:rsidRDefault="00490B3C" w:rsidP="00F53B82">
      <w:pPr>
        <w:pStyle w:val="Style11"/>
        <w:widowControl/>
        <w:numPr>
          <w:ilvl w:val="0"/>
          <w:numId w:val="21"/>
        </w:numPr>
        <w:tabs>
          <w:tab w:val="left" w:pos="230"/>
        </w:tabs>
        <w:spacing w:line="360" w:lineRule="auto"/>
        <w:rPr>
          <w:rStyle w:val="FontStyle17"/>
          <w:rFonts w:ascii="Times New Roman" w:hAnsi="Times New Roman" w:cs="Times New Roman"/>
          <w:b/>
          <w:bCs/>
          <w:sz w:val="28"/>
          <w:szCs w:val="28"/>
        </w:rPr>
      </w:pPr>
      <w:r w:rsidRPr="00490B3C">
        <w:rPr>
          <w:rStyle w:val="FontStyle17"/>
          <w:rFonts w:ascii="Times New Roman" w:hAnsi="Times New Roman" w:cs="Times New Roman"/>
          <w:sz w:val="28"/>
          <w:szCs w:val="28"/>
          <w:lang w:val="en-US" w:eastAsia="en-US"/>
        </w:rPr>
        <w:t>A practical tool</w:t>
      </w:r>
    </w:p>
    <w:p w:rsidR="00D96F87" w:rsidRDefault="00D7373D" w:rsidP="00D96F87">
      <w:pPr>
        <w:pStyle w:val="Style11"/>
        <w:widowControl/>
        <w:tabs>
          <w:tab w:val="left" w:pos="230"/>
        </w:tabs>
        <w:spacing w:line="360" w:lineRule="auto"/>
        <w:ind w:left="1080"/>
        <w:rPr>
          <w:rStyle w:val="FontStyle17"/>
          <w:rFonts w:ascii="Times New Roman" w:hAnsi="Times New Roman" w:cs="Times New Roman"/>
          <w:b/>
          <w:sz w:val="28"/>
          <w:szCs w:val="28"/>
          <w:lang w:val="en-US" w:eastAsia="en-US"/>
        </w:rPr>
      </w:pPr>
      <w:r w:rsidRPr="00D7373D">
        <w:rPr>
          <w:rStyle w:val="FontStyle17"/>
          <w:rFonts w:ascii="Times New Roman" w:hAnsi="Times New Roman" w:cs="Times New Roman"/>
          <w:b/>
          <w:sz w:val="28"/>
          <w:szCs w:val="28"/>
          <w:lang w:val="en-US" w:eastAsia="en-US"/>
        </w:rPr>
        <w:t>Edwardian Twitter</w:t>
      </w:r>
    </w:p>
    <w:p w:rsidR="00490B3C" w:rsidRPr="00EC19C9" w:rsidRDefault="00490B3C" w:rsidP="00D96F87">
      <w:pPr>
        <w:pStyle w:val="Style11"/>
        <w:widowControl/>
        <w:tabs>
          <w:tab w:val="left" w:pos="230"/>
        </w:tabs>
        <w:spacing w:line="360" w:lineRule="auto"/>
        <w:rPr>
          <w:rStyle w:val="FontStyle22"/>
          <w:rFonts w:ascii="Times New Roman" w:hAnsi="Times New Roman" w:cs="Times New Roman"/>
          <w:sz w:val="28"/>
          <w:szCs w:val="28"/>
          <w:lang w:val="en-US"/>
        </w:rPr>
      </w:pPr>
      <w:r w:rsidRPr="00EC19C9">
        <w:rPr>
          <w:rStyle w:val="FontStyle22"/>
          <w:rFonts w:ascii="Times New Roman" w:hAnsi="Times New Roman" w:cs="Times New Roman"/>
          <w:sz w:val="28"/>
          <w:szCs w:val="28"/>
        </w:rPr>
        <w:t>А</w:t>
      </w:r>
    </w:p>
    <w:p w:rsidR="000B2D47" w:rsidRPr="000B2D47" w:rsidRDefault="00490B3C" w:rsidP="000B2D47">
      <w:pPr>
        <w:pStyle w:val="Style2"/>
        <w:widowControl/>
        <w:spacing w:line="360" w:lineRule="auto"/>
        <w:jc w:val="both"/>
        <w:rPr>
          <w:rStyle w:val="FontStyle13"/>
          <w:rFonts w:ascii="Times New Roman" w:hAnsi="Times New Roman" w:cs="Times New Roman"/>
          <w:b w:val="0"/>
          <w:sz w:val="28"/>
          <w:szCs w:val="28"/>
          <w:lang w:val="en-US" w:eastAsia="en-US"/>
        </w:rPr>
      </w:pPr>
      <w:r w:rsidRPr="00490B3C">
        <w:rPr>
          <w:rStyle w:val="FontStyle13"/>
          <w:rFonts w:ascii="Times New Roman" w:hAnsi="Times New Roman" w:cs="Times New Roman"/>
          <w:b w:val="0"/>
          <w:sz w:val="28"/>
          <w:szCs w:val="28"/>
          <w:lang w:val="en-US" w:eastAsia="en-US"/>
        </w:rPr>
        <w:t xml:space="preserve">Instant messaging is seen very much as a phenomenon of 21st-century communications, but in fact the practice dates back over 100 years to what is known as the </w:t>
      </w:r>
      <w:r w:rsidR="00D7373D">
        <w:rPr>
          <w:rStyle w:val="FontStyle13"/>
          <w:rFonts w:ascii="Times New Roman" w:hAnsi="Times New Roman" w:cs="Times New Roman"/>
          <w:b w:val="0"/>
          <w:sz w:val="28"/>
          <w:szCs w:val="28"/>
          <w:lang w:val="en-US" w:eastAsia="en-US"/>
        </w:rPr>
        <w:t>‘G</w:t>
      </w:r>
      <w:r w:rsidRPr="00490B3C">
        <w:rPr>
          <w:rStyle w:val="FontStyle13"/>
          <w:rFonts w:ascii="Times New Roman" w:hAnsi="Times New Roman" w:cs="Times New Roman"/>
          <w:b w:val="0"/>
          <w:sz w:val="28"/>
          <w:szCs w:val="28"/>
          <w:lang w:val="en-US" w:eastAsia="en-US"/>
        </w:rPr>
        <w:t xml:space="preserve">olden Age' of the postcard </w:t>
      </w:r>
      <w:r w:rsidRPr="00490B3C">
        <w:rPr>
          <w:rStyle w:val="FontStyle13"/>
          <w:rFonts w:ascii="Times New Roman" w:hAnsi="Times New Roman" w:cs="Times New Roman"/>
          <w:b w:val="0"/>
          <w:sz w:val="28"/>
          <w:szCs w:val="28"/>
          <w:lang w:val="en-US" w:eastAsia="en-US"/>
        </w:rPr>
        <w:lastRenderedPageBreak/>
        <w:t>between 1902 and 1914. According to Dr</w:t>
      </w:r>
      <w:r w:rsidR="00EC19C9">
        <w:rPr>
          <w:rStyle w:val="FontStyle13"/>
          <w:rFonts w:ascii="Times New Roman" w:hAnsi="Times New Roman" w:cs="Times New Roman"/>
          <w:b w:val="0"/>
          <w:sz w:val="28"/>
          <w:szCs w:val="28"/>
          <w:lang w:val="en-US" w:eastAsia="en-US"/>
        </w:rPr>
        <w:t>.</w:t>
      </w:r>
      <w:r w:rsidRPr="00490B3C">
        <w:rPr>
          <w:rStyle w:val="FontStyle13"/>
          <w:rFonts w:ascii="Times New Roman" w:hAnsi="Times New Roman" w:cs="Times New Roman"/>
          <w:b w:val="0"/>
          <w:sz w:val="28"/>
          <w:szCs w:val="28"/>
          <w:lang w:val="en-US" w:eastAsia="en-US"/>
        </w:rPr>
        <w:t xml:space="preserve"> Julia Gillen of Lancaster University in the UK, postcards were 'something like the Twitter of the Edwardian Age'.</w:t>
      </w:r>
    </w:p>
    <w:p w:rsidR="00EC19C9" w:rsidRPr="000B2D47" w:rsidRDefault="00EC19C9" w:rsidP="000B2D47">
      <w:pPr>
        <w:pStyle w:val="Style2"/>
        <w:widowControl/>
        <w:spacing w:line="360" w:lineRule="auto"/>
        <w:jc w:val="both"/>
        <w:rPr>
          <w:rStyle w:val="FontStyle22"/>
          <w:rFonts w:ascii="Times New Roman" w:hAnsi="Times New Roman" w:cs="Times New Roman"/>
          <w:b w:val="0"/>
          <w:spacing w:val="-10"/>
          <w:sz w:val="28"/>
          <w:szCs w:val="28"/>
          <w:lang w:val="en-US" w:eastAsia="en-US"/>
        </w:rPr>
      </w:pPr>
      <w:r w:rsidRPr="00EC19C9">
        <w:rPr>
          <w:rStyle w:val="FontStyle22"/>
          <w:rFonts w:ascii="Times New Roman" w:hAnsi="Times New Roman" w:cs="Times New Roman"/>
          <w:sz w:val="28"/>
          <w:szCs w:val="28"/>
          <w:lang w:val="en-US"/>
        </w:rPr>
        <w:t>B</w:t>
      </w:r>
      <w:r>
        <w:rPr>
          <w:rStyle w:val="FontStyle22"/>
          <w:rFonts w:ascii="Times New Roman" w:hAnsi="Times New Roman" w:cs="Times New Roman"/>
          <w:sz w:val="28"/>
          <w:szCs w:val="28"/>
          <w:lang w:val="en-US"/>
        </w:rPr>
        <w:t xml:space="preserve"> </w:t>
      </w:r>
    </w:p>
    <w:p w:rsidR="00490B3C" w:rsidRPr="00EC19C9" w:rsidRDefault="00490B3C" w:rsidP="000B2D47">
      <w:pPr>
        <w:pStyle w:val="Style1"/>
        <w:widowControl/>
        <w:spacing w:line="360" w:lineRule="auto"/>
        <w:ind w:firstLine="0"/>
        <w:jc w:val="both"/>
        <w:rPr>
          <w:rStyle w:val="FontStyle13"/>
          <w:rFonts w:ascii="Times New Roman" w:hAnsi="Times New Roman" w:cs="Times New Roman"/>
          <w:b w:val="0"/>
          <w:bCs w:val="0"/>
          <w:spacing w:val="0"/>
          <w:sz w:val="28"/>
          <w:szCs w:val="28"/>
          <w:lang w:val="en-US" w:eastAsia="en-US"/>
        </w:rPr>
      </w:pPr>
      <w:r w:rsidRPr="00EC19C9">
        <w:rPr>
          <w:rStyle w:val="FontStyle13"/>
          <w:rFonts w:ascii="Times New Roman" w:hAnsi="Times New Roman" w:cs="Times New Roman"/>
          <w:b w:val="0"/>
          <w:sz w:val="28"/>
          <w:szCs w:val="28"/>
          <w:lang w:val="en-US" w:eastAsia="en-US"/>
        </w:rPr>
        <w:t>These days we associate postcards with holidays and view them as a rather slow, even redundant, way of communicating. In fact, it's not uncommon these days for a postcard to arrive after the sender has returned home. But in the early part of last century, the postal service was much more frequent and efficient. In some towns in Edwardian Britain, there were as many as six deliveries a day. This meant people could send a message on a postcard and be confident of receiving a reply the same day.</w:t>
      </w:r>
    </w:p>
    <w:p w:rsidR="00490B3C" w:rsidRPr="00EC19C9" w:rsidRDefault="00490B3C" w:rsidP="00EC19C9">
      <w:pPr>
        <w:pStyle w:val="Style1"/>
        <w:widowControl/>
        <w:spacing w:line="360" w:lineRule="auto"/>
        <w:ind w:firstLine="0"/>
        <w:rPr>
          <w:rStyle w:val="FontStyle22"/>
          <w:rFonts w:ascii="Times New Roman" w:hAnsi="Times New Roman" w:cs="Times New Roman"/>
          <w:sz w:val="28"/>
          <w:szCs w:val="28"/>
          <w:lang w:val="en-US"/>
        </w:rPr>
      </w:pPr>
      <w:r w:rsidRPr="00EC19C9">
        <w:rPr>
          <w:rStyle w:val="FontStyle22"/>
          <w:rFonts w:ascii="Times New Roman" w:hAnsi="Times New Roman" w:cs="Times New Roman"/>
          <w:sz w:val="28"/>
          <w:szCs w:val="28"/>
        </w:rPr>
        <w:t>С</w:t>
      </w:r>
    </w:p>
    <w:p w:rsidR="00EC19C9" w:rsidRPr="00EC19C9" w:rsidRDefault="00490B3C" w:rsidP="000B2D47">
      <w:pPr>
        <w:pStyle w:val="Style9"/>
        <w:widowControl/>
        <w:spacing w:line="360" w:lineRule="auto"/>
        <w:jc w:val="both"/>
        <w:rPr>
          <w:rStyle w:val="FontStyle13"/>
          <w:rFonts w:ascii="Times New Roman" w:hAnsi="Times New Roman" w:cs="Times New Roman"/>
          <w:b w:val="0"/>
          <w:sz w:val="28"/>
          <w:szCs w:val="28"/>
          <w:lang w:val="en-US" w:eastAsia="en-US"/>
        </w:rPr>
      </w:pPr>
      <w:r w:rsidRPr="00EC19C9">
        <w:rPr>
          <w:rStyle w:val="FontStyle13"/>
          <w:rFonts w:ascii="Times New Roman" w:hAnsi="Times New Roman" w:cs="Times New Roman"/>
          <w:b w:val="0"/>
          <w:sz w:val="28"/>
          <w:szCs w:val="28"/>
          <w:lang w:val="en-US" w:eastAsia="en-US"/>
        </w:rPr>
        <w:t>We also think of texting and tweeting as something of a communications revolution, but the postcard craze was similarly rapid and ground-breaking. The first known printed picture postcard was produced in France in 1870, but the postcard as we know it today - with a picture on</w:t>
      </w:r>
      <w:r w:rsidR="00EC19C9" w:rsidRPr="00EC19C9">
        <w:rPr>
          <w:rStyle w:val="30"/>
          <w:lang w:val="en-US" w:eastAsia="en-US"/>
        </w:rPr>
        <w:t xml:space="preserve"> </w:t>
      </w:r>
      <w:r w:rsidR="00EC19C9" w:rsidRPr="00EC19C9">
        <w:rPr>
          <w:rStyle w:val="FontStyle13"/>
          <w:rFonts w:ascii="Times New Roman" w:hAnsi="Times New Roman" w:cs="Times New Roman"/>
          <w:b w:val="0"/>
          <w:sz w:val="28"/>
          <w:szCs w:val="28"/>
          <w:lang w:val="en-US" w:eastAsia="en-US"/>
        </w:rPr>
        <w:t>the front and a divided space on the back, one half for t</w:t>
      </w:r>
      <w:r w:rsidR="00BD4A5F">
        <w:rPr>
          <w:rStyle w:val="FontStyle13"/>
          <w:rFonts w:ascii="Times New Roman" w:hAnsi="Times New Roman" w:cs="Times New Roman"/>
          <w:b w:val="0"/>
          <w:sz w:val="28"/>
          <w:szCs w:val="28"/>
          <w:lang w:val="en-US" w:eastAsia="en-US"/>
        </w:rPr>
        <w:t>he</w:t>
      </w:r>
      <w:r w:rsidR="00EC19C9" w:rsidRPr="00EC19C9">
        <w:rPr>
          <w:rStyle w:val="FontStyle13"/>
          <w:rFonts w:ascii="Times New Roman" w:hAnsi="Times New Roman" w:cs="Times New Roman"/>
          <w:b w:val="0"/>
          <w:sz w:val="28"/>
          <w:szCs w:val="28"/>
          <w:lang w:val="en-US" w:eastAsia="en-US"/>
        </w:rPr>
        <w:t xml:space="preserve"> message and the other for the address - did not appeal Britain until 1902. Over the next eight years, a staggeri</w:t>
      </w:r>
      <w:r w:rsidR="00EC19C9">
        <w:rPr>
          <w:rStyle w:val="FontStyle13"/>
          <w:rFonts w:ascii="Times New Roman" w:hAnsi="Times New Roman" w:cs="Times New Roman"/>
          <w:b w:val="0"/>
          <w:sz w:val="28"/>
          <w:szCs w:val="28"/>
          <w:lang w:val="en-US" w:eastAsia="en-US"/>
        </w:rPr>
        <w:t>ng</w:t>
      </w:r>
      <w:r w:rsidR="00EC19C9" w:rsidRPr="00EC19C9">
        <w:rPr>
          <w:rStyle w:val="FontStyle13"/>
          <w:rFonts w:ascii="Times New Roman" w:hAnsi="Times New Roman" w:cs="Times New Roman"/>
          <w:b w:val="0"/>
          <w:sz w:val="28"/>
          <w:szCs w:val="28"/>
          <w:lang w:val="en-US" w:eastAsia="en-US"/>
        </w:rPr>
        <w:t xml:space="preserve"> six billion cards were sent.</w:t>
      </w:r>
    </w:p>
    <w:p w:rsidR="00EC19C9" w:rsidRPr="00EC19C9" w:rsidRDefault="00EC19C9" w:rsidP="00EC19C9">
      <w:pPr>
        <w:pStyle w:val="Style9"/>
        <w:widowControl/>
        <w:spacing w:line="360" w:lineRule="auto"/>
        <w:rPr>
          <w:rStyle w:val="FontStyle13"/>
          <w:rFonts w:ascii="Times New Roman" w:hAnsi="Times New Roman" w:cs="Times New Roman"/>
          <w:sz w:val="28"/>
          <w:szCs w:val="28"/>
          <w:lang w:val="en-US" w:eastAsia="en-US"/>
        </w:rPr>
      </w:pPr>
      <w:r w:rsidRPr="00EC19C9">
        <w:rPr>
          <w:rStyle w:val="FontStyle13"/>
          <w:rFonts w:ascii="Times New Roman" w:hAnsi="Times New Roman" w:cs="Times New Roman"/>
          <w:sz w:val="28"/>
          <w:szCs w:val="28"/>
          <w:lang w:val="en-US" w:eastAsia="en-US"/>
        </w:rPr>
        <w:t>D</w:t>
      </w:r>
    </w:p>
    <w:p w:rsidR="00656D27" w:rsidRDefault="00EC19C9" w:rsidP="000B2D47">
      <w:pPr>
        <w:pStyle w:val="Style9"/>
        <w:widowControl/>
        <w:spacing w:line="360" w:lineRule="auto"/>
        <w:jc w:val="both"/>
        <w:rPr>
          <w:rStyle w:val="FontStyle13"/>
          <w:rFonts w:ascii="Times New Roman" w:eastAsia="Arial Unicode MS" w:hAnsi="Times New Roman" w:cs="Times New Roman"/>
          <w:b w:val="0"/>
          <w:i/>
          <w:sz w:val="28"/>
          <w:szCs w:val="28"/>
          <w:lang w:val="en-US" w:eastAsia="en-US"/>
        </w:rPr>
      </w:pPr>
      <w:r w:rsidRPr="00EC19C9">
        <w:rPr>
          <w:rStyle w:val="FontStyle13"/>
          <w:rFonts w:ascii="Times New Roman" w:hAnsi="Times New Roman" w:cs="Times New Roman"/>
          <w:b w:val="0"/>
          <w:sz w:val="28"/>
          <w:szCs w:val="28"/>
          <w:lang w:val="en-US" w:eastAsia="en-US"/>
        </w:rPr>
        <w:t>The reasons for the postcard's popularity were much the same as those for instant messaging today - it's a quick, cheap and effective way of transmitting a simple message. This can be seen in the type of messages tha</w:t>
      </w:r>
      <w:r w:rsidR="00D7373D">
        <w:rPr>
          <w:rStyle w:val="FontStyle13"/>
          <w:rFonts w:ascii="Times New Roman" w:hAnsi="Times New Roman" w:cs="Times New Roman"/>
          <w:b w:val="0"/>
          <w:sz w:val="28"/>
          <w:szCs w:val="28"/>
          <w:lang w:val="en-US" w:eastAsia="en-US"/>
        </w:rPr>
        <w:t>t</w:t>
      </w:r>
      <w:r w:rsidRPr="00EC19C9">
        <w:rPr>
          <w:rStyle w:val="FontStyle13"/>
          <w:rFonts w:ascii="Times New Roman" w:hAnsi="Times New Roman" w:cs="Times New Roman"/>
          <w:b w:val="0"/>
          <w:sz w:val="28"/>
          <w:szCs w:val="28"/>
          <w:lang w:val="en-US" w:eastAsia="en-US"/>
        </w:rPr>
        <w:t xml:space="preserve"> people sent each other in Edwardian times. </w:t>
      </w:r>
      <w:r w:rsidRPr="00BD4A5F">
        <w:rPr>
          <w:rStyle w:val="FontStyle13"/>
          <w:rFonts w:ascii="Times New Roman" w:hAnsi="Times New Roman" w:cs="Times New Roman"/>
          <w:b w:val="0"/>
          <w:sz w:val="28"/>
          <w:szCs w:val="28"/>
          <w:lang w:val="en-US" w:eastAsia="en-US"/>
        </w:rPr>
        <w:t xml:space="preserve">'Please </w:t>
      </w:r>
      <w:r w:rsidRPr="00BD4A5F">
        <w:rPr>
          <w:rStyle w:val="FontStyle15"/>
          <w:rFonts w:ascii="Times New Roman" w:hAnsi="Times New Roman" w:cs="Times New Roman"/>
          <w:i w:val="0"/>
          <w:sz w:val="28"/>
          <w:szCs w:val="28"/>
          <w:lang w:val="en-US" w:eastAsia="en-US"/>
        </w:rPr>
        <w:t>meet</w:t>
      </w:r>
      <w:r w:rsidRPr="00BD4A5F">
        <w:rPr>
          <w:rStyle w:val="FontStyle15"/>
          <w:rFonts w:ascii="Times New Roman" w:hAnsi="Times New Roman" w:cs="Times New Roman"/>
          <w:sz w:val="28"/>
          <w:szCs w:val="28"/>
          <w:lang w:val="en-US" w:eastAsia="en-US"/>
        </w:rPr>
        <w:t xml:space="preserve"> </w:t>
      </w:r>
      <w:r w:rsidRPr="00BD4A5F">
        <w:rPr>
          <w:rStyle w:val="FontStyle13"/>
          <w:rFonts w:ascii="Times New Roman" w:eastAsia="Arial Unicode MS" w:hAnsi="Times New Roman" w:cs="Times New Roman"/>
          <w:b w:val="0"/>
          <w:sz w:val="28"/>
          <w:szCs w:val="28"/>
          <w:lang w:val="en-US" w:eastAsia="en-US"/>
        </w:rPr>
        <w:t>me off the train</w:t>
      </w:r>
      <w:r w:rsidRPr="00BD4A5F">
        <w:rPr>
          <w:rStyle w:val="FontStyle13"/>
          <w:rFonts w:ascii="Times New Roman" w:eastAsia="Arial Unicode MS" w:hAnsi="Times New Roman" w:cs="Times New Roman"/>
          <w:b w:val="0"/>
          <w:i/>
          <w:sz w:val="28"/>
          <w:szCs w:val="28"/>
          <w:lang w:val="en-US" w:eastAsia="en-US"/>
        </w:rPr>
        <w:t xml:space="preserve"> </w:t>
      </w:r>
    </w:p>
    <w:p w:rsidR="00EC19C9" w:rsidRDefault="00EC19C9" w:rsidP="000B2D47">
      <w:pPr>
        <w:pStyle w:val="Style9"/>
        <w:widowControl/>
        <w:spacing w:line="360" w:lineRule="auto"/>
        <w:jc w:val="both"/>
        <w:rPr>
          <w:rStyle w:val="FontStyle13"/>
          <w:rFonts w:ascii="Times New Roman" w:eastAsia="Arial Unicode MS" w:hAnsi="Times New Roman" w:cs="Times New Roman"/>
          <w:b w:val="0"/>
          <w:sz w:val="28"/>
          <w:szCs w:val="28"/>
          <w:lang w:val="en-US" w:eastAsia="en-US"/>
        </w:rPr>
      </w:pPr>
      <w:proofErr w:type="gramStart"/>
      <w:r w:rsidRPr="00EC19C9">
        <w:rPr>
          <w:rStyle w:val="FontStyle13"/>
          <w:rFonts w:ascii="Times New Roman" w:eastAsia="Arial Unicode MS" w:hAnsi="Times New Roman" w:cs="Times New Roman"/>
          <w:b w:val="0"/>
          <w:sz w:val="28"/>
          <w:szCs w:val="28"/>
          <w:lang w:val="en-US" w:eastAsia="en-US"/>
        </w:rPr>
        <w:t>tomorrow</w:t>
      </w:r>
      <w:proofErr w:type="gramEnd"/>
      <w:r w:rsidRPr="00EC19C9">
        <w:rPr>
          <w:rStyle w:val="FontStyle13"/>
          <w:rFonts w:ascii="Times New Roman" w:eastAsia="Arial Unicode MS" w:hAnsi="Times New Roman" w:cs="Times New Roman"/>
          <w:b w:val="0"/>
          <w:sz w:val="28"/>
          <w:szCs w:val="28"/>
          <w:lang w:val="en-US" w:eastAsia="en-US"/>
        </w:rPr>
        <w:t xml:space="preserve"> at 2pm' or 'George will come and fetch the peelings and bring you a bit of pork, so don't get any meat.' One obvious difference is that the</w:t>
      </w:r>
      <w:r>
        <w:rPr>
          <w:rStyle w:val="FontStyle13"/>
          <w:rFonts w:ascii="Times New Roman" w:eastAsia="Arial Unicode MS" w:hAnsi="Times New Roman" w:cs="Times New Roman"/>
          <w:b w:val="0"/>
          <w:sz w:val="28"/>
          <w:szCs w:val="28"/>
          <w:lang w:val="en-US" w:eastAsia="en-US"/>
        </w:rPr>
        <w:t>y</w:t>
      </w:r>
      <w:r w:rsidRPr="00EC19C9">
        <w:rPr>
          <w:rStyle w:val="FontStyle13"/>
          <w:rFonts w:ascii="Times New Roman" w:eastAsia="Arial Unicode MS" w:hAnsi="Times New Roman" w:cs="Times New Roman"/>
          <w:b w:val="0"/>
          <w:sz w:val="28"/>
          <w:szCs w:val="28"/>
          <w:lang w:val="en-US" w:eastAsia="en-US"/>
        </w:rPr>
        <w:t xml:space="preserve"> were not private, since the postman, or anyone else </w:t>
      </w:r>
      <w:proofErr w:type="gramStart"/>
      <w:r w:rsidRPr="00EC19C9">
        <w:rPr>
          <w:rStyle w:val="FontStyle13"/>
          <w:rFonts w:ascii="Times New Roman" w:eastAsia="Arial Unicode MS" w:hAnsi="Times New Roman" w:cs="Times New Roman"/>
          <w:b w:val="0"/>
          <w:sz w:val="28"/>
          <w:szCs w:val="28"/>
          <w:lang w:val="en-US" w:eastAsia="en-US"/>
        </w:rPr>
        <w:t>w</w:t>
      </w:r>
      <w:r>
        <w:rPr>
          <w:rStyle w:val="FontStyle13"/>
          <w:rFonts w:ascii="Times New Roman" w:eastAsia="Arial Unicode MS" w:hAnsi="Times New Roman" w:cs="Times New Roman"/>
          <w:b w:val="0"/>
          <w:sz w:val="28"/>
          <w:szCs w:val="28"/>
          <w:lang w:val="en-US" w:eastAsia="en-US"/>
        </w:rPr>
        <w:t>ho</w:t>
      </w:r>
      <w:r w:rsidRPr="00EC19C9">
        <w:rPr>
          <w:rStyle w:val="a3"/>
          <w:lang w:val="en-US" w:eastAsia="en-US"/>
        </w:rPr>
        <w:t xml:space="preserve"> </w:t>
      </w:r>
      <w:r w:rsidRPr="00EC19C9">
        <w:rPr>
          <w:rStyle w:val="FontStyle13"/>
          <w:rFonts w:ascii="Times New Roman" w:eastAsia="Arial Unicode MS" w:hAnsi="Times New Roman" w:cs="Times New Roman"/>
          <w:b w:val="0"/>
          <w:sz w:val="28"/>
          <w:szCs w:val="28"/>
          <w:lang w:val="en-US" w:eastAsia="en-US"/>
        </w:rPr>
        <w:t xml:space="preserve"> chanced</w:t>
      </w:r>
      <w:proofErr w:type="gramEnd"/>
      <w:r w:rsidRPr="00EC19C9">
        <w:rPr>
          <w:rStyle w:val="FontStyle13"/>
          <w:rFonts w:ascii="Times New Roman" w:eastAsia="Arial Unicode MS" w:hAnsi="Times New Roman" w:cs="Times New Roman"/>
          <w:b w:val="0"/>
          <w:sz w:val="28"/>
          <w:szCs w:val="28"/>
          <w:lang w:val="en-US" w:eastAsia="en-US"/>
        </w:rPr>
        <w:t xml:space="preserve"> to see the card before the receiver, could read </w:t>
      </w:r>
      <w:r w:rsidR="00BD4A5F">
        <w:rPr>
          <w:rStyle w:val="FontStyle13"/>
          <w:rFonts w:ascii="Times New Roman" w:eastAsia="Arial Unicode MS" w:hAnsi="Times New Roman" w:cs="Times New Roman"/>
          <w:b w:val="0"/>
          <w:sz w:val="28"/>
          <w:szCs w:val="28"/>
          <w:lang w:val="en-US" w:eastAsia="en-US"/>
        </w:rPr>
        <w:t xml:space="preserve">it. </w:t>
      </w:r>
      <w:r w:rsidRPr="00EC19C9">
        <w:rPr>
          <w:rStyle w:val="FontStyle13"/>
          <w:rFonts w:ascii="Times New Roman" w:eastAsia="Arial Unicode MS" w:hAnsi="Times New Roman" w:cs="Times New Roman"/>
          <w:b w:val="0"/>
          <w:sz w:val="28"/>
          <w:szCs w:val="28"/>
          <w:lang w:val="en-US" w:eastAsia="en-US"/>
        </w:rPr>
        <w:t>But the Edwardians had a neat solution for this too.</w:t>
      </w:r>
    </w:p>
    <w:p w:rsidR="00EC19C9" w:rsidRPr="00EC19C9" w:rsidRDefault="00EC19C9" w:rsidP="00EC19C9">
      <w:pPr>
        <w:pStyle w:val="Style9"/>
        <w:widowControl/>
        <w:spacing w:line="360" w:lineRule="auto"/>
        <w:rPr>
          <w:rStyle w:val="FontStyle13"/>
          <w:rFonts w:ascii="Times New Roman" w:hAnsi="Times New Roman" w:cs="Times New Roman"/>
          <w:sz w:val="28"/>
          <w:szCs w:val="28"/>
          <w:lang w:val="en-US" w:eastAsia="en-US"/>
        </w:rPr>
      </w:pPr>
      <w:r w:rsidRPr="00EC19C9">
        <w:rPr>
          <w:rStyle w:val="FontStyle13"/>
          <w:rFonts w:ascii="Times New Roman" w:hAnsi="Times New Roman" w:cs="Times New Roman"/>
          <w:sz w:val="28"/>
          <w:szCs w:val="28"/>
          <w:lang w:val="en-US" w:eastAsia="en-US"/>
        </w:rPr>
        <w:t>E</w:t>
      </w:r>
    </w:p>
    <w:p w:rsidR="00EC19C9" w:rsidRDefault="00EC19C9" w:rsidP="000B2D47">
      <w:pPr>
        <w:pStyle w:val="Style9"/>
        <w:widowControl/>
        <w:spacing w:line="360" w:lineRule="auto"/>
        <w:jc w:val="both"/>
        <w:rPr>
          <w:rStyle w:val="FontStyle13"/>
          <w:rFonts w:ascii="Times New Roman" w:hAnsi="Times New Roman" w:cs="Times New Roman"/>
          <w:b w:val="0"/>
          <w:sz w:val="28"/>
          <w:szCs w:val="28"/>
          <w:lang w:val="en-US" w:eastAsia="en-US"/>
        </w:rPr>
      </w:pPr>
      <w:r w:rsidRPr="00EC19C9">
        <w:rPr>
          <w:rStyle w:val="FontStyle13"/>
          <w:rFonts w:ascii="Times New Roman" w:hAnsi="Times New Roman" w:cs="Times New Roman"/>
          <w:b w:val="0"/>
          <w:sz w:val="28"/>
          <w:szCs w:val="28"/>
          <w:lang w:val="en-US" w:eastAsia="en-US"/>
        </w:rPr>
        <w:t xml:space="preserve">By putting the stamp in a particular position on the card and at a particular angle, the sender could signify certain meanings. According to the Philatelic Database, a stamp placed in the top </w:t>
      </w:r>
      <w:proofErr w:type="spellStart"/>
      <w:r w:rsidRPr="00EC19C9">
        <w:rPr>
          <w:rStyle w:val="FontStyle13"/>
          <w:rFonts w:ascii="Times New Roman" w:hAnsi="Times New Roman" w:cs="Times New Roman"/>
          <w:b w:val="0"/>
          <w:sz w:val="28"/>
          <w:szCs w:val="28"/>
          <w:lang w:val="en-US" w:eastAsia="en-US"/>
        </w:rPr>
        <w:t>centre</w:t>
      </w:r>
      <w:proofErr w:type="spellEnd"/>
      <w:r w:rsidRPr="00EC19C9">
        <w:rPr>
          <w:rStyle w:val="FontStyle13"/>
          <w:rFonts w:ascii="Times New Roman" w:hAnsi="Times New Roman" w:cs="Times New Roman"/>
          <w:b w:val="0"/>
          <w:sz w:val="28"/>
          <w:szCs w:val="28"/>
          <w:lang w:val="en-US" w:eastAsia="en-US"/>
        </w:rPr>
        <w:t xml:space="preserve"> of the card meant 'Yes', a bottom </w:t>
      </w:r>
      <w:proofErr w:type="spellStart"/>
      <w:r w:rsidRPr="00EC19C9">
        <w:rPr>
          <w:rStyle w:val="FontStyle13"/>
          <w:rFonts w:ascii="Times New Roman" w:hAnsi="Times New Roman" w:cs="Times New Roman"/>
          <w:b w:val="0"/>
          <w:sz w:val="28"/>
          <w:szCs w:val="28"/>
          <w:lang w:val="en-US" w:eastAsia="en-US"/>
        </w:rPr>
        <w:t>centre</w:t>
      </w:r>
      <w:proofErr w:type="spellEnd"/>
      <w:r w:rsidRPr="00EC19C9">
        <w:rPr>
          <w:rStyle w:val="FontStyle13"/>
          <w:rFonts w:ascii="Times New Roman" w:hAnsi="Times New Roman" w:cs="Times New Roman"/>
          <w:b w:val="0"/>
          <w:sz w:val="28"/>
          <w:szCs w:val="28"/>
          <w:lang w:val="en-US" w:eastAsia="en-US"/>
        </w:rPr>
        <w:t xml:space="preserve"> meant 'no'; upside down in the top left-hand corne</w:t>
      </w:r>
      <w:r w:rsidR="000D097B">
        <w:rPr>
          <w:rStyle w:val="FontStyle13"/>
          <w:rFonts w:ascii="Times New Roman" w:hAnsi="Times New Roman" w:cs="Times New Roman"/>
          <w:b w:val="0"/>
          <w:sz w:val="28"/>
          <w:szCs w:val="28"/>
          <w:lang w:val="en-US" w:eastAsia="en-US"/>
        </w:rPr>
        <w:t>r</w:t>
      </w:r>
      <w:r w:rsidRPr="00EC19C9">
        <w:rPr>
          <w:rStyle w:val="FontStyle13"/>
          <w:rFonts w:ascii="Times New Roman" w:hAnsi="Times New Roman" w:cs="Times New Roman"/>
          <w:b w:val="0"/>
          <w:sz w:val="28"/>
          <w:szCs w:val="28"/>
          <w:lang w:val="en-US" w:eastAsia="en-US"/>
        </w:rPr>
        <w:t xml:space="preserve"> meant 'I love you'; at a right-angle in line with the surna</w:t>
      </w:r>
      <w:r w:rsidR="000D097B">
        <w:rPr>
          <w:rStyle w:val="FontStyle13"/>
          <w:rFonts w:ascii="Times New Roman" w:hAnsi="Times New Roman" w:cs="Times New Roman"/>
          <w:b w:val="0"/>
          <w:sz w:val="28"/>
          <w:szCs w:val="28"/>
          <w:lang w:val="en-US" w:eastAsia="en-US"/>
        </w:rPr>
        <w:t>me</w:t>
      </w:r>
      <w:r w:rsidRPr="00EC19C9">
        <w:rPr>
          <w:rStyle w:val="FontStyle13"/>
          <w:rFonts w:ascii="Times New Roman" w:hAnsi="Times New Roman" w:cs="Times New Roman"/>
          <w:b w:val="0"/>
          <w:sz w:val="28"/>
          <w:szCs w:val="28"/>
          <w:lang w:val="en-US" w:eastAsia="en-US"/>
        </w:rPr>
        <w:t xml:space="preserve"> meant 'I long to see you'; and upright on the right edge </w:t>
      </w:r>
      <w:r w:rsidRPr="00EC19C9">
        <w:rPr>
          <w:rStyle w:val="FontStyle13"/>
          <w:rFonts w:ascii="Times New Roman" w:hAnsi="Times New Roman" w:cs="Times New Roman"/>
          <w:b w:val="0"/>
          <w:sz w:val="28"/>
          <w:szCs w:val="28"/>
          <w:lang w:eastAsia="en-US"/>
        </w:rPr>
        <w:t>о</w:t>
      </w:r>
      <w:proofErr w:type="spellStart"/>
      <w:r w:rsidR="00BD4A5F">
        <w:rPr>
          <w:rStyle w:val="FontStyle13"/>
          <w:rFonts w:ascii="Times New Roman" w:hAnsi="Times New Roman" w:cs="Times New Roman"/>
          <w:b w:val="0"/>
          <w:sz w:val="28"/>
          <w:szCs w:val="28"/>
          <w:lang w:val="en-US" w:eastAsia="en-US"/>
        </w:rPr>
        <w:t>f</w:t>
      </w:r>
      <w:proofErr w:type="spellEnd"/>
      <w:r w:rsidRPr="00EC19C9">
        <w:rPr>
          <w:rStyle w:val="FontStyle13"/>
          <w:rFonts w:ascii="Times New Roman" w:hAnsi="Times New Roman" w:cs="Times New Roman"/>
          <w:b w:val="0"/>
          <w:sz w:val="28"/>
          <w:szCs w:val="28"/>
          <w:lang w:val="en-US" w:eastAsia="en-US"/>
        </w:rPr>
        <w:t xml:space="preserve"> the postcard meant 'Write back immediately'. Such codes were adopted in other countries too, but interestingly, th</w:t>
      </w:r>
      <w:r w:rsidR="000D097B">
        <w:rPr>
          <w:rStyle w:val="FontStyle13"/>
          <w:rFonts w:ascii="Times New Roman" w:hAnsi="Times New Roman" w:cs="Times New Roman"/>
          <w:b w:val="0"/>
          <w:sz w:val="28"/>
          <w:szCs w:val="28"/>
          <w:lang w:val="en-US" w:eastAsia="en-US"/>
        </w:rPr>
        <w:t>e</w:t>
      </w:r>
      <w:r w:rsidRPr="00EC19C9">
        <w:rPr>
          <w:rStyle w:val="FontStyle13"/>
          <w:rFonts w:ascii="Times New Roman" w:hAnsi="Times New Roman" w:cs="Times New Roman"/>
          <w:b w:val="0"/>
          <w:sz w:val="28"/>
          <w:szCs w:val="28"/>
          <w:lang w:val="en-US" w:eastAsia="en-US"/>
        </w:rPr>
        <w:t xml:space="preserve"> signification of stamp position was not universal.</w:t>
      </w:r>
    </w:p>
    <w:p w:rsidR="00EC19C9" w:rsidRPr="00EC19C9" w:rsidRDefault="00EC19C9" w:rsidP="00EC19C9">
      <w:pPr>
        <w:pStyle w:val="Style9"/>
        <w:widowControl/>
        <w:spacing w:line="360" w:lineRule="auto"/>
        <w:rPr>
          <w:rStyle w:val="FontStyle22"/>
          <w:rFonts w:ascii="Times New Roman" w:hAnsi="Times New Roman" w:cs="Times New Roman"/>
          <w:sz w:val="28"/>
          <w:szCs w:val="28"/>
          <w:lang w:val="en-US"/>
        </w:rPr>
      </w:pPr>
      <w:r w:rsidRPr="00EC19C9">
        <w:rPr>
          <w:rStyle w:val="FontStyle22"/>
          <w:rFonts w:ascii="Times New Roman" w:hAnsi="Times New Roman" w:cs="Times New Roman"/>
          <w:sz w:val="28"/>
          <w:szCs w:val="28"/>
          <w:lang w:val="en-US" w:eastAsia="en-US"/>
        </w:rPr>
        <w:lastRenderedPageBreak/>
        <w:t>F</w:t>
      </w:r>
    </w:p>
    <w:p w:rsidR="00F8274A" w:rsidRDefault="00EC19C9" w:rsidP="000B2D47">
      <w:pPr>
        <w:pStyle w:val="Style2"/>
        <w:widowControl/>
        <w:spacing w:line="360" w:lineRule="auto"/>
        <w:jc w:val="both"/>
        <w:rPr>
          <w:rFonts w:ascii="Times New Roman" w:eastAsia="Times New Roman" w:hAnsi="Times New Roman" w:cs="Times New Roman"/>
          <w:b/>
          <w:sz w:val="28"/>
          <w:lang w:val="en-US"/>
        </w:rPr>
      </w:pPr>
      <w:r w:rsidRPr="00EC19C9">
        <w:rPr>
          <w:rStyle w:val="FontStyle13"/>
          <w:rFonts w:ascii="Times New Roman" w:hAnsi="Times New Roman" w:cs="Times New Roman"/>
          <w:b w:val="0"/>
          <w:sz w:val="28"/>
          <w:szCs w:val="28"/>
          <w:lang w:val="en-US" w:eastAsia="en-US"/>
        </w:rPr>
        <w:t xml:space="preserve">Following the Great War of 1914-18, there was a shortage of </w:t>
      </w:r>
      <w:proofErr w:type="spellStart"/>
      <w:r w:rsidRPr="00EC19C9">
        <w:rPr>
          <w:rStyle w:val="FontStyle13"/>
          <w:rFonts w:ascii="Times New Roman" w:hAnsi="Times New Roman" w:cs="Times New Roman"/>
          <w:b w:val="0"/>
          <w:sz w:val="28"/>
          <w:szCs w:val="28"/>
          <w:lang w:val="en-US" w:eastAsia="en-US"/>
        </w:rPr>
        <w:t>labour</w:t>
      </w:r>
      <w:proofErr w:type="spellEnd"/>
      <w:r w:rsidRPr="00EC19C9">
        <w:rPr>
          <w:rStyle w:val="FontStyle13"/>
          <w:rFonts w:ascii="Times New Roman" w:hAnsi="Times New Roman" w:cs="Times New Roman"/>
          <w:b w:val="0"/>
          <w:sz w:val="28"/>
          <w:szCs w:val="28"/>
          <w:lang w:val="en-US" w:eastAsia="en-US"/>
        </w:rPr>
        <w:t xml:space="preserve"> and the number of postmen, who ha</w:t>
      </w:r>
      <w:r w:rsidR="00B45965">
        <w:rPr>
          <w:rStyle w:val="FontStyle13"/>
          <w:rFonts w:ascii="Times New Roman" w:hAnsi="Times New Roman" w:cs="Times New Roman"/>
          <w:b w:val="0"/>
          <w:sz w:val="28"/>
          <w:szCs w:val="28"/>
          <w:lang w:val="en-US" w:eastAsia="en-US"/>
        </w:rPr>
        <w:t>d</w:t>
      </w:r>
      <w:r w:rsidRPr="00EC19C9">
        <w:rPr>
          <w:rStyle w:val="FontStyle13"/>
          <w:rFonts w:ascii="Times New Roman" w:hAnsi="Times New Roman" w:cs="Times New Roman"/>
          <w:b w:val="0"/>
          <w:sz w:val="28"/>
          <w:szCs w:val="28"/>
          <w:lang w:val="en-US" w:eastAsia="en-US"/>
        </w:rPr>
        <w:t xml:space="preserve"> comprised three-quarters of the Civil Service workforce before the war, declined dramatically. This, and the spread of the telephone, saw the end of the use of postcards for 'instant messaging'.</w:t>
      </w:r>
      <w:r w:rsidR="008D577D">
        <w:rPr>
          <w:rFonts w:ascii="Times New Roman" w:eastAsia="Times New Roman" w:hAnsi="Times New Roman" w:cs="Times New Roman"/>
          <w:b/>
          <w:sz w:val="28"/>
          <w:lang w:val="en-US"/>
        </w:rPr>
        <w:t xml:space="preserve"> </w:t>
      </w:r>
    </w:p>
    <w:p w:rsidR="00B45965" w:rsidRPr="00B45965" w:rsidRDefault="008D577D" w:rsidP="000B2D47">
      <w:pPr>
        <w:widowControl w:val="0"/>
        <w:spacing w:after="0" w:line="240" w:lineRule="auto"/>
        <w:jc w:val="both"/>
        <w:rPr>
          <w:rFonts w:ascii="Times New Roman" w:eastAsia="Times New Roman" w:hAnsi="Times New Roman" w:cs="Times New Roman"/>
          <w:b/>
          <w:sz w:val="28"/>
          <w:lang w:val="en-US" w:eastAsia="ru-RU"/>
        </w:rPr>
      </w:pPr>
      <w:r>
        <w:rPr>
          <w:rFonts w:ascii="Times New Roman" w:eastAsia="Times New Roman" w:hAnsi="Times New Roman" w:cs="Times New Roman"/>
          <w:b/>
          <w:sz w:val="28"/>
          <w:lang w:val="en-US" w:eastAsia="ru-RU"/>
        </w:rPr>
        <w:t xml:space="preserve">Task 2. </w:t>
      </w:r>
      <w:r w:rsidR="003A340F">
        <w:rPr>
          <w:rFonts w:ascii="Times New Roman" w:eastAsia="Times New Roman" w:hAnsi="Times New Roman" w:cs="Times New Roman"/>
          <w:b/>
          <w:sz w:val="28"/>
          <w:lang w:val="en-US" w:eastAsia="ru-RU"/>
        </w:rPr>
        <w:t>Read</w:t>
      </w:r>
      <w:r>
        <w:rPr>
          <w:rFonts w:ascii="Times New Roman" w:eastAsia="Times New Roman" w:hAnsi="Times New Roman" w:cs="Times New Roman"/>
          <w:b/>
          <w:sz w:val="28"/>
          <w:lang w:val="en-US" w:eastAsia="ru-RU"/>
        </w:rPr>
        <w:t xml:space="preserve"> the</w:t>
      </w:r>
      <w:r w:rsidR="00B45965">
        <w:rPr>
          <w:rFonts w:ascii="Times New Roman" w:eastAsia="Times New Roman" w:hAnsi="Times New Roman" w:cs="Times New Roman"/>
          <w:b/>
          <w:sz w:val="28"/>
          <w:lang w:val="en-US" w:eastAsia="ru-RU"/>
        </w:rPr>
        <w:t xml:space="preserve"> article again. </w:t>
      </w:r>
      <w:r w:rsidR="00B45965" w:rsidRPr="00B45965">
        <w:rPr>
          <w:rFonts w:ascii="Times New Roman" w:eastAsia="Times New Roman" w:hAnsi="Times New Roman" w:cs="Times New Roman"/>
          <w:b/>
          <w:sz w:val="28"/>
          <w:lang w:val="en-US" w:eastAsia="ru-RU"/>
        </w:rPr>
        <w:t xml:space="preserve">Are these sentences true (T), </w:t>
      </w:r>
      <w:r w:rsidR="00B45965">
        <w:rPr>
          <w:rFonts w:ascii="Times New Roman" w:eastAsia="Times New Roman" w:hAnsi="Times New Roman" w:cs="Times New Roman"/>
          <w:b/>
          <w:sz w:val="28"/>
          <w:lang w:val="en-US" w:eastAsia="ru-RU"/>
        </w:rPr>
        <w:t>false (F) or unknown (U</w:t>
      </w:r>
      <w:r w:rsidR="00B45965" w:rsidRPr="00B45965">
        <w:rPr>
          <w:rFonts w:ascii="Times New Roman" w:eastAsia="Times New Roman" w:hAnsi="Times New Roman" w:cs="Times New Roman"/>
          <w:b/>
          <w:sz w:val="28"/>
          <w:lang w:val="en-US" w:eastAsia="ru-RU"/>
        </w:rPr>
        <w:t>)?</w:t>
      </w:r>
    </w:p>
    <w:p w:rsidR="00B45965" w:rsidRPr="00E80739" w:rsidRDefault="00B45965" w:rsidP="000B2D47">
      <w:pPr>
        <w:pStyle w:val="ad"/>
        <w:widowControl w:val="0"/>
        <w:numPr>
          <w:ilvl w:val="0"/>
          <w:numId w:val="21"/>
        </w:numPr>
        <w:spacing w:after="0" w:line="360" w:lineRule="auto"/>
        <w:jc w:val="both"/>
        <w:rPr>
          <w:rFonts w:ascii="Times New Roman" w:eastAsia="Times New Roman" w:hAnsi="Times New Roman" w:cs="Times New Roman"/>
          <w:sz w:val="28"/>
          <w:lang w:val="en-US" w:eastAsia="ru-RU"/>
        </w:rPr>
      </w:pPr>
      <w:r w:rsidRPr="00E80739">
        <w:rPr>
          <w:rFonts w:ascii="Times New Roman" w:eastAsia="Times New Roman" w:hAnsi="Times New Roman" w:cs="Times New Roman"/>
          <w:sz w:val="28"/>
          <w:lang w:val="en-US" w:eastAsia="ru-RU"/>
        </w:rPr>
        <w:t>Edwardian era is</w:t>
      </w:r>
      <w:r w:rsidR="008E1BC3" w:rsidRPr="00E80739">
        <w:rPr>
          <w:rFonts w:ascii="Times New Roman" w:eastAsia="Times New Roman" w:hAnsi="Times New Roman" w:cs="Times New Roman"/>
          <w:sz w:val="28"/>
          <w:lang w:val="en-US" w:eastAsia="ru-RU"/>
        </w:rPr>
        <w:t xml:space="preserve"> </w:t>
      </w:r>
      <w:r w:rsidRPr="00E80739">
        <w:rPr>
          <w:rFonts w:ascii="Times New Roman" w:eastAsia="Times New Roman" w:hAnsi="Times New Roman" w:cs="Times New Roman"/>
          <w:sz w:val="28"/>
          <w:lang w:val="en-US" w:eastAsia="ru-RU"/>
        </w:rPr>
        <w:t>known as the Golden Age of the postcard because it was the period when the Post Office made the most profit out of postcards.</w:t>
      </w:r>
    </w:p>
    <w:p w:rsidR="00B45965" w:rsidRPr="00E80739" w:rsidRDefault="00B45965" w:rsidP="000B2D47">
      <w:pPr>
        <w:pStyle w:val="ad"/>
        <w:widowControl w:val="0"/>
        <w:numPr>
          <w:ilvl w:val="0"/>
          <w:numId w:val="21"/>
        </w:numPr>
        <w:spacing w:after="0" w:line="360" w:lineRule="auto"/>
        <w:jc w:val="both"/>
        <w:rPr>
          <w:rFonts w:ascii="Times New Roman" w:eastAsia="Times New Roman" w:hAnsi="Times New Roman" w:cs="Times New Roman"/>
          <w:sz w:val="28"/>
          <w:lang w:val="en-US" w:eastAsia="ru-RU"/>
        </w:rPr>
      </w:pPr>
      <w:r w:rsidRPr="00E80739">
        <w:rPr>
          <w:rFonts w:ascii="Times New Roman" w:eastAsia="Times New Roman" w:hAnsi="Times New Roman" w:cs="Times New Roman"/>
          <w:sz w:val="28"/>
          <w:lang w:val="en-US" w:eastAsia="ru-RU"/>
        </w:rPr>
        <w:t xml:space="preserve">The author is clearly impressed with how quickly and widely the use of postcards grew in the period between 1902 and 1910. </w:t>
      </w:r>
    </w:p>
    <w:p w:rsidR="00B45965" w:rsidRPr="00E80739" w:rsidRDefault="00B45965" w:rsidP="000B2D47">
      <w:pPr>
        <w:pStyle w:val="ad"/>
        <w:widowControl w:val="0"/>
        <w:numPr>
          <w:ilvl w:val="0"/>
          <w:numId w:val="21"/>
        </w:numPr>
        <w:spacing w:after="0" w:line="360" w:lineRule="auto"/>
        <w:jc w:val="both"/>
        <w:rPr>
          <w:rFonts w:ascii="Times New Roman" w:eastAsia="Times New Roman" w:hAnsi="Times New Roman" w:cs="Times New Roman"/>
          <w:sz w:val="28"/>
          <w:lang w:val="en-US" w:eastAsia="ru-RU"/>
        </w:rPr>
      </w:pPr>
      <w:r w:rsidRPr="00E80739">
        <w:rPr>
          <w:rFonts w:ascii="Times New Roman" w:eastAsia="Times New Roman" w:hAnsi="Times New Roman" w:cs="Times New Roman"/>
          <w:sz w:val="28"/>
          <w:lang w:val="en-US" w:eastAsia="ru-RU"/>
        </w:rPr>
        <w:t xml:space="preserve">The format that </w:t>
      </w:r>
      <w:r w:rsidR="008E1BC3" w:rsidRPr="00E80739">
        <w:rPr>
          <w:rFonts w:ascii="Times New Roman" w:eastAsia="Times New Roman" w:hAnsi="Times New Roman" w:cs="Times New Roman"/>
          <w:sz w:val="28"/>
          <w:lang w:val="en-US" w:eastAsia="ru-RU"/>
        </w:rPr>
        <w:t xml:space="preserve">is </w:t>
      </w:r>
      <w:r w:rsidRPr="00E80739">
        <w:rPr>
          <w:rFonts w:ascii="Times New Roman" w:eastAsia="Times New Roman" w:hAnsi="Times New Roman" w:cs="Times New Roman"/>
          <w:sz w:val="28"/>
          <w:lang w:val="en-US" w:eastAsia="ru-RU"/>
        </w:rPr>
        <w:t>used in postcards today was established in 1870.</w:t>
      </w:r>
    </w:p>
    <w:p w:rsidR="008D577D" w:rsidRPr="00E80739" w:rsidRDefault="003A340F" w:rsidP="000B2D47">
      <w:pPr>
        <w:pStyle w:val="ad"/>
        <w:widowControl w:val="0"/>
        <w:numPr>
          <w:ilvl w:val="0"/>
          <w:numId w:val="21"/>
        </w:numPr>
        <w:spacing w:after="0" w:line="360" w:lineRule="auto"/>
        <w:jc w:val="both"/>
        <w:rPr>
          <w:rFonts w:ascii="Times New Roman" w:eastAsia="Times New Roman" w:hAnsi="Times New Roman" w:cs="Times New Roman"/>
          <w:sz w:val="28"/>
          <w:lang w:val="en-US" w:eastAsia="ru-RU"/>
        </w:rPr>
      </w:pPr>
      <w:r w:rsidRPr="00E80739">
        <w:rPr>
          <w:rFonts w:ascii="Times New Roman" w:eastAsia="Times New Roman" w:hAnsi="Times New Roman" w:cs="Times New Roman"/>
          <w:sz w:val="28"/>
          <w:lang w:val="en-US" w:eastAsia="ru-RU"/>
        </w:rPr>
        <w:t xml:space="preserve">The </w:t>
      </w:r>
      <w:r w:rsidR="00B45965" w:rsidRPr="00E80739">
        <w:rPr>
          <w:rFonts w:ascii="Times New Roman" w:eastAsia="Times New Roman" w:hAnsi="Times New Roman" w:cs="Times New Roman"/>
          <w:sz w:val="28"/>
          <w:lang w:val="en-US" w:eastAsia="ru-RU"/>
        </w:rPr>
        <w:t xml:space="preserve">main reason for the interruption in the postcard </w:t>
      </w:r>
      <w:r w:rsidRPr="00E80739">
        <w:rPr>
          <w:rFonts w:ascii="Times New Roman" w:eastAsia="Times New Roman" w:hAnsi="Times New Roman" w:cs="Times New Roman"/>
          <w:sz w:val="28"/>
          <w:lang w:val="en-US" w:eastAsia="ru-RU"/>
        </w:rPr>
        <w:t>cra</w:t>
      </w:r>
      <w:r w:rsidR="00B45965" w:rsidRPr="00E80739">
        <w:rPr>
          <w:rFonts w:ascii="Times New Roman" w:eastAsia="Times New Roman" w:hAnsi="Times New Roman" w:cs="Times New Roman"/>
          <w:sz w:val="28"/>
          <w:lang w:val="en-US" w:eastAsia="ru-RU"/>
        </w:rPr>
        <w:t>ze was the invention of the telephone.</w:t>
      </w:r>
    </w:p>
    <w:p w:rsidR="003A340F" w:rsidRDefault="003A340F" w:rsidP="003A340F">
      <w:pPr>
        <w:pStyle w:val="ad"/>
        <w:widowControl w:val="0"/>
        <w:spacing w:after="0" w:line="360" w:lineRule="auto"/>
        <w:ind w:left="0"/>
        <w:rPr>
          <w:rFonts w:ascii="Times New Roman" w:eastAsia="Times New Roman" w:hAnsi="Times New Roman" w:cs="Times New Roman"/>
          <w:b/>
          <w:sz w:val="28"/>
          <w:lang w:val="en-US" w:eastAsia="ru-RU"/>
        </w:rPr>
      </w:pPr>
      <w:r w:rsidRPr="003A340F">
        <w:rPr>
          <w:rFonts w:ascii="Times New Roman" w:eastAsia="Times New Roman" w:hAnsi="Times New Roman" w:cs="Times New Roman"/>
          <w:b/>
          <w:sz w:val="28"/>
          <w:lang w:val="en-US" w:eastAsia="ru-RU"/>
        </w:rPr>
        <w:t>Text 2</w:t>
      </w:r>
    </w:p>
    <w:p w:rsidR="003A340F" w:rsidRPr="003E1265" w:rsidRDefault="003A340F" w:rsidP="000B2D47">
      <w:pPr>
        <w:pStyle w:val="Style8"/>
        <w:widowControl/>
        <w:spacing w:line="240" w:lineRule="auto"/>
        <w:jc w:val="both"/>
        <w:rPr>
          <w:sz w:val="20"/>
          <w:szCs w:val="20"/>
          <w:lang w:val="en-US"/>
        </w:rPr>
      </w:pPr>
      <w:r w:rsidRPr="003A340F">
        <w:rPr>
          <w:rStyle w:val="FontStyle26"/>
          <w:b/>
          <w:sz w:val="28"/>
          <w:szCs w:val="28"/>
          <w:lang w:val="en-US"/>
        </w:rPr>
        <w:t>You are going to read an article from which five paragraphs have been removed. Choose from the paragraphs A-F the one which fits each gap (</w:t>
      </w:r>
      <w:r w:rsidR="00CA61A2">
        <w:rPr>
          <w:rStyle w:val="FontStyle26"/>
          <w:b/>
          <w:sz w:val="28"/>
          <w:szCs w:val="28"/>
          <w:lang w:val="en-US"/>
        </w:rPr>
        <w:t>11-15</w:t>
      </w:r>
      <w:r w:rsidRPr="003A340F">
        <w:rPr>
          <w:rStyle w:val="FontStyle26"/>
          <w:b/>
          <w:sz w:val="28"/>
          <w:szCs w:val="28"/>
          <w:lang w:val="en-US"/>
        </w:rPr>
        <w:t>). There is one extra paragraph which you do not need to use.</w:t>
      </w:r>
    </w:p>
    <w:p w:rsidR="000B2D47" w:rsidRPr="008C5486" w:rsidRDefault="000B2D47" w:rsidP="003A340F">
      <w:pPr>
        <w:pStyle w:val="Style7"/>
        <w:widowControl/>
        <w:spacing w:line="360" w:lineRule="auto"/>
        <w:jc w:val="center"/>
        <w:rPr>
          <w:rStyle w:val="FontStyle27"/>
          <w:b/>
          <w:i w:val="0"/>
          <w:sz w:val="28"/>
          <w:szCs w:val="28"/>
          <w:lang w:val="en-US" w:eastAsia="en-US"/>
        </w:rPr>
      </w:pPr>
    </w:p>
    <w:p w:rsidR="003A340F" w:rsidRPr="003A340F" w:rsidRDefault="003A340F" w:rsidP="003A340F">
      <w:pPr>
        <w:pStyle w:val="Style7"/>
        <w:widowControl/>
        <w:spacing w:line="360" w:lineRule="auto"/>
        <w:jc w:val="center"/>
        <w:rPr>
          <w:rStyle w:val="FontStyle27"/>
          <w:b/>
          <w:i w:val="0"/>
          <w:sz w:val="28"/>
          <w:szCs w:val="28"/>
          <w:lang w:val="en-US" w:eastAsia="en-US"/>
        </w:rPr>
      </w:pPr>
      <w:r w:rsidRPr="003A340F">
        <w:rPr>
          <w:rStyle w:val="FontStyle27"/>
          <w:b/>
          <w:i w:val="0"/>
          <w:sz w:val="28"/>
          <w:szCs w:val="28"/>
          <w:lang w:val="en-US" w:eastAsia="en-US"/>
        </w:rPr>
        <w:t>Iconic designs</w:t>
      </w:r>
    </w:p>
    <w:p w:rsidR="003A340F" w:rsidRPr="003A340F" w:rsidRDefault="003A340F" w:rsidP="000B2D47">
      <w:pPr>
        <w:pStyle w:val="Style2"/>
        <w:widowControl/>
        <w:spacing w:line="360" w:lineRule="auto"/>
        <w:jc w:val="both"/>
        <w:rPr>
          <w:rStyle w:val="FontStyle13"/>
          <w:rFonts w:ascii="Times New Roman" w:hAnsi="Times New Roman" w:cs="Times New Roman"/>
          <w:b w:val="0"/>
          <w:sz w:val="28"/>
          <w:szCs w:val="28"/>
          <w:lang w:val="en-US" w:eastAsia="en-US"/>
        </w:rPr>
      </w:pPr>
      <w:r w:rsidRPr="003A340F">
        <w:rPr>
          <w:rStyle w:val="FontStyle13"/>
          <w:rFonts w:ascii="Times New Roman" w:hAnsi="Times New Roman" w:cs="Times New Roman"/>
          <w:b w:val="0"/>
          <w:sz w:val="28"/>
          <w:szCs w:val="28"/>
          <w:lang w:val="en-US" w:eastAsia="en-US"/>
        </w:rPr>
        <w:t>What makes a design truly iconic? Is it something that looks good? Or something that is practical? Or something that is simple and easy to use? Many would say that it's all of these, and if that is the case, then one of the most truly iconic designs must be that of the ballpoint pen.</w:t>
      </w:r>
    </w:p>
    <w:p w:rsidR="003A340F" w:rsidRDefault="003A340F" w:rsidP="003A340F">
      <w:pPr>
        <w:pStyle w:val="Style1"/>
        <w:widowControl/>
        <w:tabs>
          <w:tab w:val="left" w:leader="underscore" w:pos="1061"/>
        </w:tabs>
        <w:spacing w:line="360" w:lineRule="auto"/>
        <w:rPr>
          <w:rStyle w:val="FontStyle22"/>
          <w:rFonts w:ascii="Times New Roman" w:hAnsi="Times New Roman" w:cs="Times New Roman"/>
          <w:b w:val="0"/>
          <w:sz w:val="28"/>
          <w:szCs w:val="28"/>
          <w:lang w:val="en-US"/>
        </w:rPr>
      </w:pPr>
      <w:r>
        <w:rPr>
          <w:rStyle w:val="FontStyle22"/>
          <w:rFonts w:ascii="Times New Roman" w:hAnsi="Times New Roman" w:cs="Times New Roman"/>
          <w:b w:val="0"/>
          <w:sz w:val="28"/>
          <w:szCs w:val="28"/>
          <w:lang w:val="en-US"/>
        </w:rPr>
        <w:t xml:space="preserve">    (</w:t>
      </w:r>
      <w:r w:rsidR="00E80739">
        <w:rPr>
          <w:rStyle w:val="FontStyle22"/>
          <w:rFonts w:ascii="Times New Roman" w:hAnsi="Times New Roman" w:cs="Times New Roman"/>
          <w:sz w:val="28"/>
          <w:szCs w:val="28"/>
          <w:lang w:val="en-US"/>
        </w:rPr>
        <w:t>11</w:t>
      </w:r>
      <w:r>
        <w:rPr>
          <w:rStyle w:val="FontStyle22"/>
          <w:rFonts w:ascii="Times New Roman" w:hAnsi="Times New Roman" w:cs="Times New Roman"/>
          <w:b w:val="0"/>
          <w:sz w:val="28"/>
          <w:szCs w:val="28"/>
          <w:lang w:val="en-US"/>
        </w:rPr>
        <w:t>)</w:t>
      </w:r>
    </w:p>
    <w:p w:rsidR="003A340F" w:rsidRPr="000D097B" w:rsidRDefault="000D097B" w:rsidP="000B2D47">
      <w:pPr>
        <w:pStyle w:val="Style1"/>
        <w:widowControl/>
        <w:tabs>
          <w:tab w:val="left" w:leader="underscore" w:pos="1061"/>
        </w:tabs>
        <w:spacing w:line="360" w:lineRule="auto"/>
        <w:jc w:val="both"/>
        <w:rPr>
          <w:rStyle w:val="FontStyle13"/>
          <w:rFonts w:ascii="Times New Roman" w:hAnsi="Times New Roman" w:cs="Times New Roman"/>
          <w:b w:val="0"/>
          <w:sz w:val="28"/>
          <w:szCs w:val="28"/>
          <w:lang w:val="en-US" w:eastAsia="en-US"/>
        </w:rPr>
      </w:pPr>
      <w:r>
        <w:rPr>
          <w:rStyle w:val="FontStyle22"/>
          <w:rFonts w:ascii="Times New Roman" w:hAnsi="Times New Roman" w:cs="Times New Roman"/>
          <w:b w:val="0"/>
          <w:sz w:val="28"/>
          <w:szCs w:val="28"/>
          <w:lang w:val="en-US"/>
        </w:rPr>
        <w:t xml:space="preserve">    </w:t>
      </w:r>
      <w:r w:rsidR="003A340F" w:rsidRPr="003A340F">
        <w:rPr>
          <w:rStyle w:val="FontStyle13"/>
          <w:rFonts w:ascii="Times New Roman" w:hAnsi="Times New Roman" w:cs="Times New Roman"/>
          <w:b w:val="0"/>
          <w:sz w:val="28"/>
          <w:szCs w:val="28"/>
          <w:lang w:val="en-US" w:eastAsia="en-US"/>
        </w:rPr>
        <w:t xml:space="preserve">Up to the early nineteenth century, the most common writing implement was the quill </w:t>
      </w:r>
      <w:r>
        <w:rPr>
          <w:rStyle w:val="FontStyle13"/>
          <w:rFonts w:ascii="Times New Roman" w:hAnsi="Times New Roman" w:cs="Times New Roman"/>
          <w:b w:val="0"/>
          <w:sz w:val="28"/>
          <w:szCs w:val="28"/>
          <w:lang w:val="en-US" w:eastAsia="en-US"/>
        </w:rPr>
        <w:t>-</w:t>
      </w:r>
      <w:r w:rsidR="003A340F" w:rsidRPr="003A340F">
        <w:rPr>
          <w:rStyle w:val="FontStyle13"/>
          <w:rFonts w:ascii="Times New Roman" w:hAnsi="Times New Roman" w:cs="Times New Roman"/>
          <w:b w:val="0"/>
          <w:sz w:val="28"/>
          <w:szCs w:val="28"/>
          <w:lang w:val="en-US" w:eastAsia="en-US"/>
        </w:rPr>
        <w:t xml:space="preserve">originally a feather whose tip was dipped in dark paint, or later ink, in order to write on the page. The problem with this method of writing was the speed at which the ink dried on the tip, </w:t>
      </w:r>
      <w:r w:rsidR="003A340F" w:rsidRPr="000D097B">
        <w:rPr>
          <w:rStyle w:val="FontStyle13"/>
          <w:rFonts w:ascii="Times New Roman" w:hAnsi="Times New Roman" w:cs="Times New Roman"/>
          <w:b w:val="0"/>
          <w:sz w:val="28"/>
          <w:szCs w:val="28"/>
          <w:lang w:val="en-US" w:eastAsia="en-US"/>
        </w:rPr>
        <w:t>necessitating frequent dips into the ink, and equally frequent drips onto the paper.</w:t>
      </w:r>
    </w:p>
    <w:p w:rsidR="000D097B" w:rsidRPr="000D097B" w:rsidRDefault="000D097B" w:rsidP="000D097B">
      <w:pPr>
        <w:pStyle w:val="Style1"/>
        <w:widowControl/>
        <w:tabs>
          <w:tab w:val="left" w:leader="underscore" w:pos="1061"/>
        </w:tabs>
        <w:spacing w:before="221" w:line="360" w:lineRule="auto"/>
        <w:ind w:left="250"/>
        <w:rPr>
          <w:rStyle w:val="FontStyle22"/>
          <w:rFonts w:ascii="Times New Roman" w:hAnsi="Times New Roman" w:cs="Times New Roman"/>
          <w:sz w:val="28"/>
          <w:szCs w:val="28"/>
          <w:lang w:val="en-US"/>
        </w:rPr>
      </w:pPr>
      <w:r w:rsidRPr="000D097B">
        <w:rPr>
          <w:rStyle w:val="FontStyle22"/>
          <w:rFonts w:ascii="Times New Roman" w:hAnsi="Times New Roman" w:cs="Times New Roman"/>
          <w:sz w:val="28"/>
          <w:szCs w:val="28"/>
          <w:lang w:val="en-US"/>
        </w:rPr>
        <w:t>(</w:t>
      </w:r>
      <w:r w:rsidR="00E80739">
        <w:rPr>
          <w:rStyle w:val="FontStyle22"/>
          <w:rFonts w:ascii="Times New Roman" w:hAnsi="Times New Roman" w:cs="Times New Roman"/>
          <w:sz w:val="28"/>
          <w:szCs w:val="28"/>
          <w:lang w:val="en-US"/>
        </w:rPr>
        <w:t>1</w:t>
      </w:r>
      <w:r w:rsidR="008E1BC3">
        <w:rPr>
          <w:rStyle w:val="FontStyle22"/>
          <w:rFonts w:ascii="Times New Roman" w:hAnsi="Times New Roman" w:cs="Times New Roman"/>
          <w:sz w:val="28"/>
          <w:szCs w:val="28"/>
          <w:lang w:val="en-US"/>
        </w:rPr>
        <w:t>2</w:t>
      </w:r>
      <w:r w:rsidRPr="000D097B">
        <w:rPr>
          <w:rStyle w:val="FontStyle22"/>
          <w:rFonts w:ascii="Times New Roman" w:hAnsi="Times New Roman" w:cs="Times New Roman"/>
          <w:sz w:val="28"/>
          <w:szCs w:val="28"/>
          <w:lang w:val="en-US"/>
        </w:rPr>
        <w:t>)</w:t>
      </w:r>
    </w:p>
    <w:p w:rsidR="000D097B" w:rsidRPr="000D097B" w:rsidRDefault="003A340F" w:rsidP="000B2D47">
      <w:pPr>
        <w:pStyle w:val="Style2"/>
        <w:widowControl/>
        <w:spacing w:line="360" w:lineRule="auto"/>
        <w:ind w:left="29"/>
        <w:jc w:val="both"/>
        <w:rPr>
          <w:rStyle w:val="FontStyle13"/>
          <w:rFonts w:ascii="Times New Roman" w:hAnsi="Times New Roman" w:cs="Times New Roman"/>
          <w:b w:val="0"/>
          <w:sz w:val="28"/>
          <w:szCs w:val="28"/>
          <w:lang w:val="en-US" w:eastAsia="en-US"/>
        </w:rPr>
      </w:pPr>
      <w:r w:rsidRPr="000D097B">
        <w:rPr>
          <w:rStyle w:val="FontStyle13"/>
          <w:rFonts w:ascii="Times New Roman" w:hAnsi="Times New Roman" w:cs="Times New Roman"/>
          <w:b w:val="0"/>
          <w:sz w:val="28"/>
          <w:szCs w:val="28"/>
          <w:lang w:val="en-US" w:eastAsia="en-US"/>
        </w:rPr>
        <w:t xml:space="preserve">The first type of ballpoint pen was patented in 1888 by John Loud, a tanner who needed a marker for leather. His pen worked well for that purpose but it was too coarse for use on paper, so it lost </w:t>
      </w:r>
      <w:r w:rsidRPr="000D097B">
        <w:rPr>
          <w:rStyle w:val="FontStyle13"/>
          <w:rFonts w:ascii="Times New Roman" w:hAnsi="Times New Roman" w:cs="Times New Roman"/>
          <w:b w:val="0"/>
          <w:sz w:val="28"/>
          <w:szCs w:val="28"/>
          <w:lang w:val="en-US" w:eastAsia="en-US"/>
        </w:rPr>
        <w:lastRenderedPageBreak/>
        <w:t>popularity to the fountain pen. Several other attempts at designing an effective ballpoint pen were made in the early twentieth century but none</w:t>
      </w:r>
      <w:r w:rsidR="000D097B" w:rsidRPr="000D097B">
        <w:rPr>
          <w:rStyle w:val="30"/>
          <w:rFonts w:ascii="Times New Roman" w:hAnsi="Times New Roman" w:cs="Times New Roman"/>
          <w:b w:val="0"/>
          <w:sz w:val="28"/>
          <w:szCs w:val="28"/>
          <w:lang w:val="en-US" w:eastAsia="en-US"/>
        </w:rPr>
        <w:t xml:space="preserve"> </w:t>
      </w:r>
      <w:r w:rsidR="000D097B" w:rsidRPr="000D097B">
        <w:rPr>
          <w:rStyle w:val="FontStyle13"/>
          <w:rFonts w:ascii="Times New Roman" w:hAnsi="Times New Roman" w:cs="Times New Roman"/>
          <w:b w:val="0"/>
          <w:sz w:val="28"/>
          <w:szCs w:val="28"/>
          <w:lang w:val="en-US" w:eastAsia="en-US"/>
        </w:rPr>
        <w:t>solved the problem of ink flow - either not enough ink was delivered or too much came through and it didn't dry fast enough, resulting in smudges on the paper.</w:t>
      </w:r>
    </w:p>
    <w:p w:rsidR="000D097B" w:rsidRPr="000D097B" w:rsidRDefault="000D097B" w:rsidP="000D097B">
      <w:pPr>
        <w:pStyle w:val="Style3"/>
        <w:widowControl/>
        <w:tabs>
          <w:tab w:val="left" w:leader="underscore" w:pos="840"/>
        </w:tabs>
        <w:spacing w:before="187" w:line="360" w:lineRule="auto"/>
        <w:ind w:left="29"/>
        <w:rPr>
          <w:rStyle w:val="FontStyle26"/>
          <w:b/>
          <w:sz w:val="28"/>
          <w:szCs w:val="28"/>
          <w:lang w:val="en-US"/>
        </w:rPr>
      </w:pPr>
      <w:r>
        <w:rPr>
          <w:rStyle w:val="FontStyle26"/>
          <w:sz w:val="28"/>
          <w:szCs w:val="28"/>
          <w:lang w:val="en-US"/>
        </w:rPr>
        <w:t xml:space="preserve">   </w:t>
      </w:r>
      <w:r w:rsidRPr="000D097B">
        <w:rPr>
          <w:rStyle w:val="FontStyle26"/>
          <w:b/>
          <w:sz w:val="28"/>
          <w:szCs w:val="28"/>
          <w:lang w:val="en-US"/>
        </w:rPr>
        <w:t>(</w:t>
      </w:r>
      <w:r w:rsidR="00E80739">
        <w:rPr>
          <w:rStyle w:val="FontStyle26"/>
          <w:b/>
          <w:sz w:val="28"/>
          <w:szCs w:val="28"/>
          <w:lang w:val="en-US"/>
        </w:rPr>
        <w:t>13</w:t>
      </w:r>
      <w:r w:rsidRPr="000D097B">
        <w:rPr>
          <w:rStyle w:val="FontStyle26"/>
          <w:b/>
          <w:sz w:val="28"/>
          <w:szCs w:val="28"/>
          <w:lang w:val="en-US"/>
        </w:rPr>
        <w:t>)</w:t>
      </w:r>
    </w:p>
    <w:p w:rsidR="000D097B" w:rsidRPr="000D097B" w:rsidRDefault="000D097B" w:rsidP="000B2D47">
      <w:pPr>
        <w:pStyle w:val="Style2"/>
        <w:widowControl/>
        <w:spacing w:before="158" w:line="360" w:lineRule="auto"/>
        <w:ind w:left="24"/>
        <w:jc w:val="both"/>
        <w:rPr>
          <w:rStyle w:val="FontStyle13"/>
          <w:rFonts w:ascii="Times New Roman" w:hAnsi="Times New Roman" w:cs="Times New Roman"/>
          <w:b w:val="0"/>
          <w:sz w:val="28"/>
          <w:szCs w:val="28"/>
          <w:lang w:val="en-US" w:eastAsia="en-US"/>
        </w:rPr>
      </w:pPr>
      <w:r w:rsidRPr="000D097B">
        <w:rPr>
          <w:rStyle w:val="FontStyle13"/>
          <w:rFonts w:ascii="Times New Roman" w:hAnsi="Times New Roman" w:cs="Times New Roman"/>
          <w:b w:val="0"/>
          <w:sz w:val="28"/>
          <w:szCs w:val="28"/>
          <w:lang w:val="en-US" w:eastAsia="en-US"/>
        </w:rPr>
        <w:t xml:space="preserve">Biro moved to Argentina with his brother </w:t>
      </w:r>
      <w:proofErr w:type="spellStart"/>
      <w:r w:rsidRPr="000D097B">
        <w:rPr>
          <w:rStyle w:val="FontStyle13"/>
          <w:rFonts w:ascii="Times New Roman" w:hAnsi="Times New Roman" w:cs="Times New Roman"/>
          <w:b w:val="0"/>
          <w:sz w:val="28"/>
          <w:szCs w:val="28"/>
          <w:lang w:val="en-US" w:eastAsia="en-US"/>
        </w:rPr>
        <w:t>Gyorgy</w:t>
      </w:r>
      <w:proofErr w:type="spellEnd"/>
      <w:r w:rsidRPr="000D097B">
        <w:rPr>
          <w:rStyle w:val="FontStyle13"/>
          <w:rFonts w:ascii="Times New Roman" w:hAnsi="Times New Roman" w:cs="Times New Roman"/>
          <w:b w:val="0"/>
          <w:sz w:val="28"/>
          <w:szCs w:val="28"/>
          <w:lang w:val="en-US" w:eastAsia="en-US"/>
        </w:rPr>
        <w:t xml:space="preserve"> in 1941 and together with a friend, Juan Jorge </w:t>
      </w:r>
      <w:proofErr w:type="spellStart"/>
      <w:r w:rsidRPr="000D097B">
        <w:rPr>
          <w:rStyle w:val="FontStyle13"/>
          <w:rFonts w:ascii="Times New Roman" w:hAnsi="Times New Roman" w:cs="Times New Roman"/>
          <w:b w:val="0"/>
          <w:sz w:val="28"/>
          <w:szCs w:val="28"/>
          <w:lang w:val="en-US" w:eastAsia="en-US"/>
        </w:rPr>
        <w:t>Meyne</w:t>
      </w:r>
      <w:proofErr w:type="spellEnd"/>
      <w:r w:rsidRPr="000D097B">
        <w:rPr>
          <w:rStyle w:val="FontStyle13"/>
          <w:rFonts w:ascii="Times New Roman" w:hAnsi="Times New Roman" w:cs="Times New Roman"/>
          <w:b w:val="0"/>
          <w:sz w:val="28"/>
          <w:szCs w:val="28"/>
          <w:lang w:val="en-US" w:eastAsia="en-US"/>
        </w:rPr>
        <w:t xml:space="preserve">, they started the company Biro Pens of Argentina, to produce and market their new invention, by 1943 a pen they called the </w:t>
      </w:r>
      <w:proofErr w:type="spellStart"/>
      <w:r w:rsidRPr="000D097B">
        <w:rPr>
          <w:rStyle w:val="FontStyle28"/>
          <w:sz w:val="28"/>
          <w:szCs w:val="28"/>
          <w:lang w:val="en-US" w:eastAsia="en-US"/>
        </w:rPr>
        <w:t>birome</w:t>
      </w:r>
      <w:proofErr w:type="spellEnd"/>
      <w:r w:rsidRPr="000D097B">
        <w:rPr>
          <w:rStyle w:val="FontStyle28"/>
          <w:sz w:val="28"/>
          <w:szCs w:val="28"/>
          <w:lang w:val="en-US" w:eastAsia="en-US"/>
        </w:rPr>
        <w:t xml:space="preserve">, </w:t>
      </w:r>
      <w:r w:rsidRPr="000D097B">
        <w:rPr>
          <w:rStyle w:val="FontStyle13"/>
          <w:rFonts w:ascii="Times New Roman" w:hAnsi="Times New Roman" w:cs="Times New Roman"/>
          <w:b w:val="0"/>
          <w:sz w:val="28"/>
          <w:szCs w:val="28"/>
          <w:lang w:val="en-US" w:eastAsia="en-US"/>
        </w:rPr>
        <w:t>combining their names. They had a qualified success, and notably licensed the design to the British RAF as the ballpoint was more stable in high altitudes than the fountain pen, which tended to leak.</w:t>
      </w:r>
    </w:p>
    <w:p w:rsidR="000D097B" w:rsidRDefault="000D097B" w:rsidP="000D097B">
      <w:pPr>
        <w:pStyle w:val="Style2"/>
        <w:widowControl/>
        <w:spacing w:before="154" w:line="360" w:lineRule="auto"/>
        <w:ind w:left="19"/>
        <w:jc w:val="both"/>
        <w:rPr>
          <w:rStyle w:val="FontStyle26"/>
          <w:sz w:val="28"/>
          <w:szCs w:val="28"/>
          <w:lang w:val="en-US"/>
        </w:rPr>
      </w:pPr>
      <w:r w:rsidRPr="000D097B">
        <w:rPr>
          <w:rStyle w:val="FontStyle26"/>
          <w:b/>
          <w:sz w:val="28"/>
          <w:szCs w:val="28"/>
          <w:lang w:val="en-US"/>
        </w:rPr>
        <w:t>(</w:t>
      </w:r>
      <w:r w:rsidR="00E80739">
        <w:rPr>
          <w:rStyle w:val="FontStyle26"/>
          <w:b/>
          <w:sz w:val="28"/>
          <w:szCs w:val="28"/>
          <w:lang w:val="en-US"/>
        </w:rPr>
        <w:t>14</w:t>
      </w:r>
      <w:r w:rsidRPr="000D097B">
        <w:rPr>
          <w:rStyle w:val="FontStyle26"/>
          <w:b/>
          <w:sz w:val="28"/>
          <w:szCs w:val="28"/>
          <w:lang w:val="en-US"/>
        </w:rPr>
        <w:t>)</w:t>
      </w:r>
      <w:r w:rsidRPr="000D097B">
        <w:rPr>
          <w:rStyle w:val="FontStyle26"/>
          <w:sz w:val="28"/>
          <w:szCs w:val="28"/>
          <w:lang w:val="en-US"/>
        </w:rPr>
        <w:tab/>
      </w:r>
    </w:p>
    <w:p w:rsidR="000D097B" w:rsidRPr="000D097B" w:rsidRDefault="000D097B" w:rsidP="000D097B">
      <w:pPr>
        <w:pStyle w:val="Style2"/>
        <w:widowControl/>
        <w:spacing w:before="154" w:line="360" w:lineRule="auto"/>
        <w:ind w:left="19"/>
        <w:jc w:val="both"/>
        <w:rPr>
          <w:rStyle w:val="FontStyle13"/>
          <w:rFonts w:ascii="Times New Roman" w:hAnsi="Times New Roman" w:cs="Times New Roman"/>
          <w:b w:val="0"/>
          <w:sz w:val="28"/>
          <w:szCs w:val="28"/>
          <w:lang w:val="en-US" w:eastAsia="en-US"/>
        </w:rPr>
      </w:pPr>
      <w:r w:rsidRPr="000D097B">
        <w:rPr>
          <w:rStyle w:val="FontStyle13"/>
          <w:rFonts w:ascii="Times New Roman" w:hAnsi="Times New Roman" w:cs="Times New Roman"/>
          <w:b w:val="0"/>
          <w:sz w:val="28"/>
          <w:szCs w:val="28"/>
          <w:lang w:val="en-US" w:eastAsia="en-US"/>
        </w:rPr>
        <w:t>Both companies went on to sell the pens with great success, along with others, but faults in the design meant that consumer expectations weren't met, and sales began to fall sharply. By 1951 ballpoint pen sales were dropping and fountain pen sales were on the rise again.</w:t>
      </w:r>
    </w:p>
    <w:p w:rsidR="000D097B" w:rsidRPr="000D097B" w:rsidRDefault="000D097B" w:rsidP="000D097B">
      <w:pPr>
        <w:pStyle w:val="Style1"/>
        <w:widowControl/>
        <w:tabs>
          <w:tab w:val="left" w:leader="underscore" w:pos="830"/>
        </w:tabs>
        <w:spacing w:before="187" w:line="360" w:lineRule="auto"/>
        <w:ind w:left="19"/>
        <w:rPr>
          <w:rStyle w:val="FontStyle22"/>
          <w:rFonts w:ascii="Times New Roman" w:hAnsi="Times New Roman" w:cs="Times New Roman"/>
          <w:sz w:val="28"/>
          <w:szCs w:val="28"/>
          <w:lang w:val="en-US"/>
        </w:rPr>
      </w:pPr>
      <w:r>
        <w:rPr>
          <w:rStyle w:val="FontStyle22"/>
          <w:rFonts w:ascii="Times New Roman" w:hAnsi="Times New Roman" w:cs="Times New Roman"/>
          <w:b w:val="0"/>
          <w:sz w:val="28"/>
          <w:szCs w:val="28"/>
          <w:lang w:val="en-US"/>
        </w:rPr>
        <w:t xml:space="preserve">    </w:t>
      </w:r>
      <w:r w:rsidRPr="000D097B">
        <w:rPr>
          <w:rStyle w:val="FontStyle22"/>
          <w:rFonts w:ascii="Times New Roman" w:hAnsi="Times New Roman" w:cs="Times New Roman"/>
          <w:sz w:val="28"/>
          <w:szCs w:val="28"/>
          <w:lang w:val="en-US"/>
        </w:rPr>
        <w:t>(</w:t>
      </w:r>
      <w:r w:rsidR="00E80739">
        <w:rPr>
          <w:rStyle w:val="FontStyle22"/>
          <w:rFonts w:ascii="Times New Roman" w:hAnsi="Times New Roman" w:cs="Times New Roman"/>
          <w:sz w:val="28"/>
          <w:szCs w:val="28"/>
          <w:lang w:val="en-US"/>
        </w:rPr>
        <w:t>15</w:t>
      </w:r>
      <w:r w:rsidRPr="000D097B">
        <w:rPr>
          <w:rStyle w:val="FontStyle22"/>
          <w:rFonts w:ascii="Times New Roman" w:hAnsi="Times New Roman" w:cs="Times New Roman"/>
          <w:sz w:val="28"/>
          <w:szCs w:val="28"/>
          <w:lang w:val="en-US"/>
        </w:rPr>
        <w:t>)</w:t>
      </w:r>
    </w:p>
    <w:p w:rsidR="000D097B" w:rsidRPr="000D097B" w:rsidRDefault="000D097B" w:rsidP="000B2D47">
      <w:pPr>
        <w:pStyle w:val="Style9"/>
        <w:widowControl/>
        <w:spacing w:before="187" w:line="360" w:lineRule="auto"/>
        <w:ind w:left="14" w:right="197"/>
        <w:jc w:val="both"/>
        <w:rPr>
          <w:rStyle w:val="FontStyle13"/>
          <w:rFonts w:ascii="Times New Roman" w:hAnsi="Times New Roman" w:cs="Times New Roman"/>
          <w:b w:val="0"/>
          <w:bCs w:val="0"/>
          <w:spacing w:val="0"/>
          <w:sz w:val="28"/>
          <w:szCs w:val="28"/>
          <w:lang w:val="en-US" w:eastAsia="en-US"/>
        </w:rPr>
      </w:pPr>
      <w:r w:rsidRPr="000D097B">
        <w:rPr>
          <w:rStyle w:val="FontStyle13"/>
          <w:rFonts w:ascii="Times New Roman" w:hAnsi="Times New Roman" w:cs="Times New Roman"/>
          <w:b w:val="0"/>
          <w:sz w:val="28"/>
          <w:szCs w:val="28"/>
          <w:lang w:val="en-US" w:eastAsia="en-US"/>
        </w:rPr>
        <w:t xml:space="preserve">The BIC came in many varieties: different </w:t>
      </w:r>
      <w:proofErr w:type="spellStart"/>
      <w:r w:rsidRPr="000D097B">
        <w:rPr>
          <w:rStyle w:val="FontStyle13"/>
          <w:rFonts w:ascii="Times New Roman" w:hAnsi="Times New Roman" w:cs="Times New Roman"/>
          <w:b w:val="0"/>
          <w:sz w:val="28"/>
          <w:szCs w:val="28"/>
          <w:lang w:val="en-US" w:eastAsia="en-US"/>
        </w:rPr>
        <w:t>colours</w:t>
      </w:r>
      <w:proofErr w:type="spellEnd"/>
      <w:r w:rsidRPr="000D097B">
        <w:rPr>
          <w:rStyle w:val="FontStyle13"/>
          <w:rFonts w:ascii="Times New Roman" w:hAnsi="Times New Roman" w:cs="Times New Roman"/>
          <w:b w:val="0"/>
          <w:sz w:val="28"/>
          <w:szCs w:val="28"/>
          <w:lang w:val="en-US" w:eastAsia="en-US"/>
        </w:rPr>
        <w:t xml:space="preserve"> of ink, clear and opaque </w:t>
      </w:r>
      <w:r>
        <w:rPr>
          <w:rStyle w:val="FontStyle13"/>
          <w:rFonts w:ascii="Times New Roman" w:hAnsi="Times New Roman" w:cs="Times New Roman"/>
          <w:b w:val="0"/>
          <w:sz w:val="28"/>
          <w:szCs w:val="28"/>
          <w:lang w:val="en-US" w:eastAsia="en-US"/>
        </w:rPr>
        <w:t>cylinders, disposable and refi</w:t>
      </w:r>
      <w:r w:rsidRPr="000D097B">
        <w:rPr>
          <w:rStyle w:val="FontStyle13"/>
          <w:rFonts w:ascii="Times New Roman" w:hAnsi="Times New Roman" w:cs="Times New Roman"/>
          <w:b w:val="0"/>
          <w:sz w:val="28"/>
          <w:szCs w:val="28"/>
          <w:lang w:val="en-US" w:eastAsia="en-US"/>
        </w:rPr>
        <w:t xml:space="preserve">llable ink cartridges, but all had one fault. Because the ink is drawn to the tip by gravity, the pen needs to be facing downwards to be able to write effectively. However, the company Fisher brought a new pen to market in 1965 which had a </w:t>
      </w:r>
      <w:r>
        <w:rPr>
          <w:rStyle w:val="FontStyle13"/>
          <w:rFonts w:ascii="Times New Roman" w:hAnsi="Times New Roman" w:cs="Times New Roman"/>
          <w:b w:val="0"/>
          <w:sz w:val="28"/>
          <w:szCs w:val="28"/>
          <w:lang w:val="en-US" w:eastAsia="en-US"/>
        </w:rPr>
        <w:t xml:space="preserve">pressurized ink container and a </w:t>
      </w:r>
      <w:r w:rsidRPr="000D097B">
        <w:rPr>
          <w:rStyle w:val="FontStyle13"/>
          <w:rFonts w:ascii="Times New Roman" w:hAnsi="Times New Roman" w:cs="Times New Roman"/>
          <w:b w:val="0"/>
          <w:sz w:val="28"/>
          <w:szCs w:val="28"/>
          <w:lang w:val="en-US" w:eastAsia="en-US"/>
        </w:rPr>
        <w:t xml:space="preserve">particularly viscous ink, which meant </w:t>
      </w:r>
      <w:proofErr w:type="gramStart"/>
      <w:r w:rsidRPr="000D097B">
        <w:rPr>
          <w:rStyle w:val="FontStyle13"/>
          <w:rFonts w:ascii="Times New Roman" w:hAnsi="Times New Roman" w:cs="Times New Roman"/>
          <w:b w:val="0"/>
          <w:sz w:val="28"/>
          <w:szCs w:val="28"/>
          <w:lang w:val="en-US" w:eastAsia="en-US"/>
        </w:rPr>
        <w:t>it</w:t>
      </w:r>
      <w:proofErr w:type="gramEnd"/>
      <w:r w:rsidRPr="000D097B">
        <w:rPr>
          <w:rStyle w:val="FontStyle13"/>
          <w:rFonts w:ascii="Times New Roman" w:hAnsi="Times New Roman" w:cs="Times New Roman"/>
          <w:b w:val="0"/>
          <w:sz w:val="28"/>
          <w:szCs w:val="28"/>
          <w:lang w:val="en-US" w:eastAsia="en-US"/>
        </w:rPr>
        <w:t xml:space="preserve"> could write upside-down without drying up or dripping. This became known as the space pen and has been used by astronauts. It is still the ubiquitous BIC Cristal that is most popular today though, reportedly selling as many as fourteen million pens around the world every day.</w:t>
      </w:r>
    </w:p>
    <w:p w:rsidR="000D097B" w:rsidRPr="000D097B" w:rsidRDefault="000D097B" w:rsidP="000B2D47">
      <w:pPr>
        <w:pStyle w:val="Style2"/>
        <w:widowControl/>
        <w:spacing w:before="173" w:line="360" w:lineRule="auto"/>
        <w:ind w:left="10"/>
        <w:jc w:val="both"/>
        <w:rPr>
          <w:rStyle w:val="FontStyle13"/>
          <w:rFonts w:ascii="Times New Roman" w:hAnsi="Times New Roman" w:cs="Times New Roman"/>
          <w:b w:val="0"/>
          <w:sz w:val="28"/>
          <w:szCs w:val="28"/>
          <w:lang w:val="en-US" w:eastAsia="en-US"/>
        </w:rPr>
      </w:pPr>
      <w:proofErr w:type="gramStart"/>
      <w:r w:rsidRPr="000D097B">
        <w:rPr>
          <w:rStyle w:val="FontStyle22"/>
          <w:rFonts w:ascii="Times New Roman" w:hAnsi="Times New Roman" w:cs="Times New Roman"/>
          <w:sz w:val="28"/>
          <w:szCs w:val="28"/>
          <w:lang w:val="en-US" w:eastAsia="en-US"/>
        </w:rPr>
        <w:t>A</w:t>
      </w:r>
      <w:r w:rsidRPr="000D097B">
        <w:rPr>
          <w:rStyle w:val="FontStyle22"/>
          <w:rFonts w:ascii="Times New Roman" w:hAnsi="Times New Roman" w:cs="Times New Roman"/>
          <w:b w:val="0"/>
          <w:sz w:val="28"/>
          <w:szCs w:val="28"/>
          <w:lang w:val="en-US" w:eastAsia="en-US"/>
        </w:rPr>
        <w:t xml:space="preserve"> </w:t>
      </w:r>
      <w:r w:rsidRPr="000D097B">
        <w:rPr>
          <w:rStyle w:val="FontStyle13"/>
          <w:rFonts w:ascii="Times New Roman" w:hAnsi="Times New Roman" w:cs="Times New Roman"/>
          <w:b w:val="0"/>
          <w:sz w:val="28"/>
          <w:szCs w:val="28"/>
          <w:lang w:val="en-US" w:eastAsia="en-US"/>
        </w:rPr>
        <w:t>The</w:t>
      </w:r>
      <w:proofErr w:type="gramEnd"/>
      <w:r w:rsidRPr="000D097B">
        <w:rPr>
          <w:rStyle w:val="FontStyle13"/>
          <w:rFonts w:ascii="Times New Roman" w:hAnsi="Times New Roman" w:cs="Times New Roman"/>
          <w:b w:val="0"/>
          <w:sz w:val="28"/>
          <w:szCs w:val="28"/>
          <w:lang w:val="en-US" w:eastAsia="en-US"/>
        </w:rPr>
        <w:t xml:space="preserve"> solution to this problem was the invention of the fountain pen, which became very popular from the late nineteenth century as it held its own ink dispenser - the cartridge - so it obviated the need to dip the tip into the ink. However, it brought with it its own problems, notably that of the ink needing quite a long time to dry on the paper.</w:t>
      </w:r>
    </w:p>
    <w:p w:rsidR="000D097B" w:rsidRPr="000D097B" w:rsidRDefault="000D097B" w:rsidP="000B2D47">
      <w:pPr>
        <w:pStyle w:val="Style2"/>
        <w:widowControl/>
        <w:spacing w:before="168" w:line="360" w:lineRule="auto"/>
        <w:ind w:left="10"/>
        <w:jc w:val="both"/>
        <w:rPr>
          <w:rStyle w:val="FontStyle13"/>
          <w:rFonts w:ascii="Times New Roman" w:hAnsi="Times New Roman" w:cs="Times New Roman"/>
          <w:b w:val="0"/>
          <w:sz w:val="28"/>
          <w:szCs w:val="28"/>
          <w:lang w:val="en-US"/>
        </w:rPr>
      </w:pPr>
      <w:r w:rsidRPr="000D097B">
        <w:rPr>
          <w:rStyle w:val="FontStyle22"/>
          <w:rFonts w:ascii="Times New Roman" w:hAnsi="Times New Roman" w:cs="Times New Roman"/>
          <w:sz w:val="28"/>
          <w:szCs w:val="28"/>
        </w:rPr>
        <w:lastRenderedPageBreak/>
        <w:t>В</w:t>
      </w:r>
      <w:r w:rsidRPr="000D097B">
        <w:rPr>
          <w:rStyle w:val="FontStyle22"/>
          <w:rFonts w:ascii="Times New Roman" w:hAnsi="Times New Roman" w:cs="Times New Roman"/>
          <w:b w:val="0"/>
          <w:sz w:val="28"/>
          <w:szCs w:val="28"/>
          <w:lang w:val="en-US"/>
        </w:rPr>
        <w:t xml:space="preserve"> </w:t>
      </w:r>
      <w:r w:rsidRPr="000D097B">
        <w:rPr>
          <w:rStyle w:val="FontStyle13"/>
          <w:rFonts w:ascii="Times New Roman" w:hAnsi="Times New Roman" w:cs="Times New Roman"/>
          <w:b w:val="0"/>
          <w:sz w:val="28"/>
          <w:szCs w:val="28"/>
          <w:lang w:val="en-US"/>
        </w:rPr>
        <w:t xml:space="preserve">Around this time, a French manufacturer Marcel </w:t>
      </w:r>
      <w:proofErr w:type="spellStart"/>
      <w:r w:rsidRPr="000D097B">
        <w:rPr>
          <w:rStyle w:val="FontStyle13"/>
          <w:rFonts w:ascii="Times New Roman" w:hAnsi="Times New Roman" w:cs="Times New Roman"/>
          <w:b w:val="0"/>
          <w:sz w:val="28"/>
          <w:szCs w:val="28"/>
          <w:lang w:val="en-US"/>
        </w:rPr>
        <w:t>Bich</w:t>
      </w:r>
      <w:proofErr w:type="spellEnd"/>
      <w:r w:rsidRPr="000D097B">
        <w:rPr>
          <w:rStyle w:val="FontStyle13"/>
          <w:rFonts w:ascii="Times New Roman" w:hAnsi="Times New Roman" w:cs="Times New Roman"/>
          <w:b w:val="0"/>
          <w:sz w:val="28"/>
          <w:szCs w:val="28"/>
          <w:lang w:val="en-US"/>
        </w:rPr>
        <w:t xml:space="preserve">, licensed the design of the Argentine pen and introduced his own pen to the market, a six-sided clear cylinder with a visible ink cartridge. </w:t>
      </w:r>
      <w:proofErr w:type="spellStart"/>
      <w:r w:rsidRPr="000D097B">
        <w:rPr>
          <w:rStyle w:val="FontStyle13"/>
          <w:rFonts w:ascii="Times New Roman" w:hAnsi="Times New Roman" w:cs="Times New Roman"/>
          <w:b w:val="0"/>
          <w:sz w:val="28"/>
          <w:szCs w:val="28"/>
          <w:lang w:val="en-US"/>
        </w:rPr>
        <w:t>Bich</w:t>
      </w:r>
      <w:proofErr w:type="spellEnd"/>
      <w:r w:rsidRPr="000D097B">
        <w:rPr>
          <w:rStyle w:val="FontStyle13"/>
          <w:rFonts w:ascii="Times New Roman" w:hAnsi="Times New Roman" w:cs="Times New Roman"/>
          <w:b w:val="0"/>
          <w:sz w:val="28"/>
          <w:szCs w:val="28"/>
          <w:lang w:val="en-US"/>
        </w:rPr>
        <w:t xml:space="preserve"> shortened his name to Bic, and his design became the iconic BIC Cristal, the type of ballpoint pen we most commonly see today.</w:t>
      </w:r>
    </w:p>
    <w:p w:rsidR="000D097B" w:rsidRPr="000D097B" w:rsidRDefault="000D097B" w:rsidP="000B2D47">
      <w:pPr>
        <w:pStyle w:val="Style2"/>
        <w:widowControl/>
        <w:spacing w:before="178" w:line="360" w:lineRule="auto"/>
        <w:ind w:left="5"/>
        <w:jc w:val="both"/>
        <w:rPr>
          <w:rStyle w:val="FontStyle13"/>
          <w:rFonts w:ascii="Times New Roman" w:hAnsi="Times New Roman" w:cs="Times New Roman"/>
          <w:b w:val="0"/>
          <w:sz w:val="28"/>
          <w:szCs w:val="28"/>
          <w:lang w:val="en-US"/>
        </w:rPr>
      </w:pPr>
      <w:r w:rsidRPr="000D097B">
        <w:rPr>
          <w:rStyle w:val="FontStyle22"/>
          <w:rFonts w:ascii="Times New Roman" w:hAnsi="Times New Roman" w:cs="Times New Roman"/>
          <w:sz w:val="28"/>
          <w:szCs w:val="28"/>
        </w:rPr>
        <w:t>С</w:t>
      </w:r>
      <w:r w:rsidRPr="000D097B">
        <w:rPr>
          <w:rStyle w:val="FontStyle22"/>
          <w:rFonts w:ascii="Times New Roman" w:hAnsi="Times New Roman" w:cs="Times New Roman"/>
          <w:b w:val="0"/>
          <w:sz w:val="28"/>
          <w:szCs w:val="28"/>
          <w:lang w:val="en-US"/>
        </w:rPr>
        <w:t xml:space="preserve"> </w:t>
      </w:r>
      <w:r w:rsidRPr="000D097B">
        <w:rPr>
          <w:rStyle w:val="FontStyle13"/>
          <w:rFonts w:ascii="Times New Roman" w:hAnsi="Times New Roman" w:cs="Times New Roman"/>
          <w:b w:val="0"/>
          <w:sz w:val="28"/>
          <w:szCs w:val="28"/>
          <w:lang w:val="en-US"/>
        </w:rPr>
        <w:t>Tracing its history back to the late nineteenth century, the ballpoint pen addressed a simple need: a pen where the ink flows freely, dries fast and doesn't smear on the paper. The ballpoint uses a ball-bearing tip, made of steel, brass or tungsten carbide, at the end of an ink cartridge. As the ball tip rotates on the paper, the ink is evenly distributed on the ball and then on to the paper.</w:t>
      </w:r>
    </w:p>
    <w:p w:rsidR="000D097B" w:rsidRPr="000D097B" w:rsidRDefault="000D097B" w:rsidP="000B2D47">
      <w:pPr>
        <w:pStyle w:val="Style2"/>
        <w:widowControl/>
        <w:spacing w:before="182" w:line="360" w:lineRule="auto"/>
        <w:jc w:val="both"/>
        <w:rPr>
          <w:rStyle w:val="FontStyle13"/>
          <w:rFonts w:ascii="Times New Roman" w:hAnsi="Times New Roman" w:cs="Times New Roman"/>
          <w:b w:val="0"/>
          <w:sz w:val="28"/>
          <w:szCs w:val="28"/>
          <w:lang w:val="en-US" w:eastAsia="en-US"/>
        </w:rPr>
      </w:pPr>
      <w:r w:rsidRPr="000D097B">
        <w:rPr>
          <w:rStyle w:val="FontStyle13"/>
          <w:rFonts w:ascii="Times New Roman" w:hAnsi="Times New Roman" w:cs="Times New Roman"/>
          <w:sz w:val="28"/>
          <w:szCs w:val="28"/>
          <w:lang w:val="en-US" w:eastAsia="en-US"/>
        </w:rPr>
        <w:t>D</w:t>
      </w:r>
      <w:r w:rsidRPr="000D097B">
        <w:rPr>
          <w:rStyle w:val="FontStyle13"/>
          <w:rFonts w:ascii="Times New Roman" w:hAnsi="Times New Roman" w:cs="Times New Roman"/>
          <w:b w:val="0"/>
          <w:sz w:val="28"/>
          <w:szCs w:val="28"/>
          <w:lang w:val="en-US" w:eastAsia="en-US"/>
        </w:rPr>
        <w:t xml:space="preserve">  The product attracted attention from a lot of quarters, and two years later the rights to market the pens in the United States were bought by the </w:t>
      </w:r>
      <w:proofErr w:type="spellStart"/>
      <w:r w:rsidRPr="000D097B">
        <w:rPr>
          <w:rStyle w:val="FontStyle13"/>
          <w:rFonts w:ascii="Times New Roman" w:hAnsi="Times New Roman" w:cs="Times New Roman"/>
          <w:b w:val="0"/>
          <w:sz w:val="28"/>
          <w:szCs w:val="28"/>
          <w:lang w:val="en-US" w:eastAsia="en-US"/>
        </w:rPr>
        <w:t>Eversharp</w:t>
      </w:r>
      <w:proofErr w:type="spellEnd"/>
      <w:r w:rsidRPr="000D097B">
        <w:rPr>
          <w:rStyle w:val="FontStyle13"/>
          <w:rFonts w:ascii="Times New Roman" w:hAnsi="Times New Roman" w:cs="Times New Roman"/>
          <w:b w:val="0"/>
          <w:sz w:val="28"/>
          <w:szCs w:val="28"/>
          <w:lang w:val="en-US" w:eastAsia="en-US"/>
        </w:rPr>
        <w:t xml:space="preserve"> Company (a pencil manufacturer). Unbeknown to them, an American businessman, Milton Reynolds, had seen the </w:t>
      </w:r>
      <w:proofErr w:type="spellStart"/>
      <w:r w:rsidRPr="000D097B">
        <w:rPr>
          <w:rStyle w:val="FontStyle13"/>
          <w:rFonts w:ascii="Times New Roman" w:hAnsi="Times New Roman" w:cs="Times New Roman"/>
          <w:b w:val="0"/>
          <w:sz w:val="28"/>
          <w:szCs w:val="28"/>
          <w:lang w:val="en-US" w:eastAsia="en-US"/>
        </w:rPr>
        <w:t>birome</w:t>
      </w:r>
      <w:proofErr w:type="spellEnd"/>
      <w:r w:rsidRPr="000D097B">
        <w:rPr>
          <w:rStyle w:val="FontStyle13"/>
          <w:rFonts w:ascii="Times New Roman" w:hAnsi="Times New Roman" w:cs="Times New Roman"/>
          <w:b w:val="0"/>
          <w:sz w:val="28"/>
          <w:szCs w:val="28"/>
          <w:lang w:val="en-US" w:eastAsia="en-US"/>
        </w:rPr>
        <w:t xml:space="preserve"> on a trip to Argentina, and brought back samples which he then used to produce and, with enough changes to the design, patent in the US before </w:t>
      </w:r>
      <w:proofErr w:type="spellStart"/>
      <w:r w:rsidRPr="000D097B">
        <w:rPr>
          <w:rStyle w:val="FontStyle13"/>
          <w:rFonts w:ascii="Times New Roman" w:hAnsi="Times New Roman" w:cs="Times New Roman"/>
          <w:b w:val="0"/>
          <w:sz w:val="28"/>
          <w:szCs w:val="28"/>
          <w:lang w:val="en-US" w:eastAsia="en-US"/>
        </w:rPr>
        <w:t>Eversharp</w:t>
      </w:r>
      <w:proofErr w:type="spellEnd"/>
      <w:r w:rsidRPr="000D097B">
        <w:rPr>
          <w:rStyle w:val="FontStyle13"/>
          <w:rFonts w:ascii="Times New Roman" w:hAnsi="Times New Roman" w:cs="Times New Roman"/>
          <w:b w:val="0"/>
          <w:sz w:val="28"/>
          <w:szCs w:val="28"/>
          <w:lang w:val="en-US" w:eastAsia="en-US"/>
        </w:rPr>
        <w:t xml:space="preserve"> was able to.</w:t>
      </w:r>
    </w:p>
    <w:p w:rsidR="000D097B" w:rsidRPr="000D097B" w:rsidRDefault="000D097B" w:rsidP="000B2D47">
      <w:pPr>
        <w:pStyle w:val="Style9"/>
        <w:widowControl/>
        <w:spacing w:before="173" w:line="360" w:lineRule="auto"/>
        <w:ind w:right="139"/>
        <w:jc w:val="both"/>
        <w:rPr>
          <w:rStyle w:val="FontStyle13"/>
          <w:rFonts w:ascii="Times New Roman" w:hAnsi="Times New Roman" w:cs="Times New Roman"/>
          <w:b w:val="0"/>
          <w:sz w:val="28"/>
          <w:szCs w:val="28"/>
          <w:lang w:val="en-US" w:eastAsia="en-US"/>
        </w:rPr>
      </w:pPr>
      <w:r w:rsidRPr="000D097B">
        <w:rPr>
          <w:rStyle w:val="FontStyle13"/>
          <w:rFonts w:ascii="Times New Roman" w:hAnsi="Times New Roman" w:cs="Times New Roman"/>
          <w:sz w:val="28"/>
          <w:szCs w:val="28"/>
          <w:lang w:val="en-US" w:eastAsia="en-US"/>
        </w:rPr>
        <w:t>E</w:t>
      </w:r>
      <w:r w:rsidRPr="000D097B">
        <w:rPr>
          <w:rStyle w:val="FontStyle13"/>
          <w:rFonts w:ascii="Times New Roman" w:hAnsi="Times New Roman" w:cs="Times New Roman"/>
          <w:b w:val="0"/>
          <w:sz w:val="28"/>
          <w:szCs w:val="28"/>
          <w:lang w:val="en-US" w:eastAsia="en-US"/>
        </w:rPr>
        <w:t xml:space="preserve"> Seeing that minor changes to the design could avoid the whole issue of patents, there began a 'race to market', with several well-known suppliers of pens creating and marketing their own model. Names still recognized today such as Parker Pens and </w:t>
      </w:r>
      <w:proofErr w:type="spellStart"/>
      <w:r w:rsidRPr="000D097B">
        <w:rPr>
          <w:rStyle w:val="FontStyle13"/>
          <w:rFonts w:ascii="Times New Roman" w:hAnsi="Times New Roman" w:cs="Times New Roman"/>
          <w:b w:val="0"/>
          <w:sz w:val="28"/>
          <w:szCs w:val="28"/>
          <w:lang w:val="en-US" w:eastAsia="en-US"/>
        </w:rPr>
        <w:t>Papermate</w:t>
      </w:r>
      <w:proofErr w:type="spellEnd"/>
      <w:r w:rsidRPr="000D097B">
        <w:rPr>
          <w:rStyle w:val="FontStyle13"/>
          <w:rFonts w:ascii="Times New Roman" w:hAnsi="Times New Roman" w:cs="Times New Roman"/>
          <w:b w:val="0"/>
          <w:sz w:val="28"/>
          <w:szCs w:val="28"/>
          <w:lang w:val="en-US" w:eastAsia="en-US"/>
        </w:rPr>
        <w:t xml:space="preserve"> brought out their own products and initially sold millions. Finally, Parker Pens bought out the pen division of </w:t>
      </w:r>
      <w:proofErr w:type="spellStart"/>
      <w:r w:rsidRPr="000D097B">
        <w:rPr>
          <w:rStyle w:val="FontStyle13"/>
          <w:rFonts w:ascii="Times New Roman" w:hAnsi="Times New Roman" w:cs="Times New Roman"/>
          <w:b w:val="0"/>
          <w:sz w:val="28"/>
          <w:szCs w:val="28"/>
          <w:lang w:val="en-US" w:eastAsia="en-US"/>
        </w:rPr>
        <w:t>Eversharp</w:t>
      </w:r>
      <w:proofErr w:type="spellEnd"/>
      <w:r w:rsidRPr="000D097B">
        <w:rPr>
          <w:rStyle w:val="FontStyle13"/>
          <w:rFonts w:ascii="Times New Roman" w:hAnsi="Times New Roman" w:cs="Times New Roman"/>
          <w:b w:val="0"/>
          <w:sz w:val="28"/>
          <w:szCs w:val="28"/>
          <w:lang w:val="en-US" w:eastAsia="en-US"/>
        </w:rPr>
        <w:t>, and the company failed.</w:t>
      </w:r>
    </w:p>
    <w:p w:rsidR="000D097B" w:rsidRPr="000D097B" w:rsidRDefault="000D097B" w:rsidP="000B2D47">
      <w:pPr>
        <w:pStyle w:val="Style2"/>
        <w:widowControl/>
        <w:spacing w:before="178" w:line="360" w:lineRule="auto"/>
        <w:jc w:val="both"/>
        <w:rPr>
          <w:rStyle w:val="FontStyle13"/>
          <w:rFonts w:ascii="Times New Roman" w:hAnsi="Times New Roman" w:cs="Times New Roman"/>
          <w:b w:val="0"/>
          <w:sz w:val="28"/>
          <w:szCs w:val="28"/>
          <w:lang w:val="en-US" w:eastAsia="en-US"/>
        </w:rPr>
      </w:pPr>
      <w:r w:rsidRPr="000D097B">
        <w:rPr>
          <w:rStyle w:val="FontStyle22"/>
          <w:rFonts w:ascii="Times New Roman" w:hAnsi="Times New Roman" w:cs="Times New Roman"/>
          <w:sz w:val="28"/>
          <w:szCs w:val="28"/>
          <w:lang w:val="en-US" w:eastAsia="en-US"/>
        </w:rPr>
        <w:t>F</w:t>
      </w:r>
      <w:r w:rsidRPr="000D097B">
        <w:rPr>
          <w:rStyle w:val="FontStyle22"/>
          <w:rFonts w:ascii="Times New Roman" w:hAnsi="Times New Roman" w:cs="Times New Roman"/>
          <w:b w:val="0"/>
          <w:sz w:val="28"/>
          <w:szCs w:val="28"/>
          <w:lang w:val="en-US" w:eastAsia="en-US"/>
        </w:rPr>
        <w:t xml:space="preserve"> </w:t>
      </w:r>
      <w:r w:rsidRPr="000D097B">
        <w:rPr>
          <w:rStyle w:val="FontStyle13"/>
          <w:rFonts w:ascii="Times New Roman" w:hAnsi="Times New Roman" w:cs="Times New Roman"/>
          <w:b w:val="0"/>
          <w:sz w:val="28"/>
          <w:szCs w:val="28"/>
          <w:lang w:val="en-US" w:eastAsia="en-US"/>
        </w:rPr>
        <w:t>Then, in the 1930s, Hungarian Laszlo Biro noticed that the ink used on newspapers dried quickly, so he determined to design a pen combining quick-drying ink which wouldn't smudge with a delivery system that would ensure regular flow on the paper, and he came up with the first useable ballpoint pen, patented in 1938.</w:t>
      </w:r>
    </w:p>
    <w:p w:rsidR="000D097B" w:rsidRPr="000D097B" w:rsidRDefault="000D097B" w:rsidP="000B2D47">
      <w:pPr>
        <w:pStyle w:val="Style3"/>
        <w:widowControl/>
        <w:tabs>
          <w:tab w:val="left" w:leader="underscore" w:pos="835"/>
        </w:tabs>
        <w:spacing w:before="182" w:line="240" w:lineRule="auto"/>
        <w:ind w:left="24"/>
        <w:jc w:val="both"/>
        <w:rPr>
          <w:rStyle w:val="FontStyle26"/>
          <w:rFonts w:hAnsi="Bookman Old Style"/>
          <w:lang w:val="en-US"/>
        </w:rPr>
      </w:pPr>
    </w:p>
    <w:p w:rsidR="00236B76" w:rsidRDefault="00F8274A" w:rsidP="00236B76">
      <w:pPr>
        <w:widowControl w:val="0"/>
        <w:spacing w:after="0" w:line="300" w:lineRule="auto"/>
        <w:jc w:val="center"/>
        <w:rPr>
          <w:rFonts w:ascii="Times New Roman" w:eastAsia="Times New Roman" w:hAnsi="Times New Roman" w:cs="Times New Roman"/>
          <w:b/>
          <w:sz w:val="28"/>
          <w:lang w:val="en-US" w:eastAsia="ru-RU"/>
        </w:rPr>
      </w:pPr>
      <w:r w:rsidRPr="00F8274A">
        <w:rPr>
          <w:rFonts w:ascii="Times New Roman" w:eastAsia="Times New Roman" w:hAnsi="Times New Roman" w:cs="Times New Roman"/>
          <w:b/>
          <w:sz w:val="28"/>
          <w:lang w:val="en-US" w:eastAsia="ru-RU"/>
        </w:rPr>
        <w:t>Transfer your answers to the answer sheet!</w:t>
      </w:r>
    </w:p>
    <w:p w:rsidR="00236B76" w:rsidRDefault="00236B76" w:rsidP="00236B76">
      <w:pPr>
        <w:widowControl w:val="0"/>
        <w:spacing w:after="0" w:line="300" w:lineRule="auto"/>
        <w:jc w:val="center"/>
        <w:rPr>
          <w:rFonts w:ascii="Times New Roman" w:eastAsia="Times New Roman" w:hAnsi="Times New Roman" w:cs="Times New Roman"/>
          <w:b/>
          <w:sz w:val="28"/>
          <w:lang w:val="en-US" w:eastAsia="ru-RU"/>
        </w:rPr>
      </w:pPr>
    </w:p>
    <w:p w:rsidR="00F8274A" w:rsidRPr="00F8274A" w:rsidRDefault="00F8274A" w:rsidP="00236B76">
      <w:pPr>
        <w:widowControl w:val="0"/>
        <w:spacing w:after="0" w:line="300" w:lineRule="auto"/>
        <w:jc w:val="center"/>
        <w:rPr>
          <w:rFonts w:ascii="Times New Roman" w:eastAsia="Times New Roman" w:hAnsi="Times New Roman" w:cs="Times New Roman"/>
          <w:b/>
          <w:sz w:val="28"/>
          <w:lang w:val="en-US" w:eastAsia="ru-RU"/>
        </w:rPr>
      </w:pPr>
      <w:r w:rsidRPr="00F8274A">
        <w:rPr>
          <w:rFonts w:ascii="Times New Roman" w:eastAsia="Times New Roman" w:hAnsi="Times New Roman" w:cs="Times New Roman"/>
          <w:b/>
          <w:sz w:val="28"/>
          <w:lang w:val="en-US" w:eastAsia="ru-RU"/>
        </w:rPr>
        <w:t>USE OF ENGLISH</w:t>
      </w:r>
    </w:p>
    <w:p w:rsidR="00F8274A" w:rsidRPr="00F8274A" w:rsidRDefault="00F8274A" w:rsidP="007A6020">
      <w:pPr>
        <w:widowControl w:val="0"/>
        <w:spacing w:after="0" w:line="360" w:lineRule="auto"/>
        <w:jc w:val="center"/>
        <w:rPr>
          <w:rFonts w:ascii="Times New Roman" w:eastAsia="Times New Roman" w:hAnsi="Times New Roman" w:cs="Times New Roman"/>
          <w:b/>
          <w:sz w:val="28"/>
          <w:lang w:val="en-US" w:eastAsia="ru-RU"/>
        </w:rPr>
      </w:pPr>
      <w:r w:rsidRPr="00F8274A">
        <w:rPr>
          <w:rFonts w:ascii="Times New Roman" w:eastAsia="Times New Roman" w:hAnsi="Times New Roman" w:cs="Times New Roman"/>
          <w:b/>
          <w:sz w:val="28"/>
          <w:lang w:val="en-US" w:eastAsia="ru-RU"/>
        </w:rPr>
        <w:t xml:space="preserve">Time: </w:t>
      </w:r>
      <w:r w:rsidR="006139BC">
        <w:rPr>
          <w:rFonts w:ascii="Times New Roman" w:eastAsia="Times New Roman" w:hAnsi="Times New Roman" w:cs="Times New Roman"/>
          <w:b/>
          <w:sz w:val="28"/>
          <w:lang w:val="en-US" w:eastAsia="ru-RU"/>
        </w:rPr>
        <w:t>3</w:t>
      </w:r>
      <w:r w:rsidRPr="00F8274A">
        <w:rPr>
          <w:rFonts w:ascii="Times New Roman" w:eastAsia="Times New Roman" w:hAnsi="Times New Roman" w:cs="Times New Roman"/>
          <w:b/>
          <w:sz w:val="28"/>
          <w:lang w:val="en-US" w:eastAsia="ru-RU"/>
        </w:rPr>
        <w:t>0 minutes</w:t>
      </w:r>
    </w:p>
    <w:p w:rsidR="00D211D7" w:rsidRDefault="00D211D7" w:rsidP="00D211D7">
      <w:pPr>
        <w:pStyle w:val="Style1"/>
        <w:widowControl/>
        <w:spacing w:line="360" w:lineRule="auto"/>
        <w:ind w:left="708" w:firstLine="0"/>
        <w:rPr>
          <w:rStyle w:val="FontStyle11"/>
          <w:rFonts w:ascii="Times New Roman" w:hAnsi="Times New Roman" w:cs="Times New Roman"/>
          <w:b/>
          <w:sz w:val="28"/>
          <w:szCs w:val="28"/>
          <w:lang w:val="en-US" w:eastAsia="en-US"/>
        </w:rPr>
      </w:pPr>
      <w:r w:rsidRPr="000B2D47">
        <w:rPr>
          <w:rFonts w:ascii="Times New Roman" w:hAnsi="Times New Roman" w:cs="Times New Roman"/>
          <w:b/>
          <w:color w:val="000000" w:themeColor="text1"/>
          <w:sz w:val="28"/>
          <w:szCs w:val="28"/>
          <w:lang w:val="en-US"/>
        </w:rPr>
        <w:t>Task 1 Complete the text with words formed from those in brackets.</w:t>
      </w:r>
      <w:r w:rsidRPr="000B2D47">
        <w:rPr>
          <w:rFonts w:ascii="Times New Roman" w:hAnsi="Times New Roman" w:cs="Times New Roman"/>
          <w:b/>
          <w:color w:val="000000" w:themeColor="text1"/>
          <w:sz w:val="28"/>
          <w:szCs w:val="28"/>
          <w:lang w:val="en-US"/>
        </w:rPr>
        <w:br/>
      </w:r>
      <w:r>
        <w:rPr>
          <w:rStyle w:val="FontStyle11"/>
          <w:rFonts w:ascii="Times New Roman" w:hAnsi="Times New Roman" w:cs="Times New Roman"/>
          <w:b/>
          <w:sz w:val="28"/>
          <w:szCs w:val="28"/>
          <w:lang w:val="en-US" w:eastAsia="en-US"/>
        </w:rPr>
        <w:t>THE CONTINUING POPULARITY OF THE FOUNTAIN PEN</w:t>
      </w:r>
    </w:p>
    <w:p w:rsidR="00D211D7" w:rsidRPr="00D211D7" w:rsidRDefault="00D211D7" w:rsidP="008B1802">
      <w:pPr>
        <w:pStyle w:val="Style2"/>
        <w:widowControl/>
        <w:tabs>
          <w:tab w:val="left" w:pos="5630"/>
          <w:tab w:val="left" w:pos="7066"/>
        </w:tabs>
        <w:spacing w:line="360" w:lineRule="auto"/>
        <w:ind w:left="14"/>
        <w:jc w:val="both"/>
        <w:rPr>
          <w:rStyle w:val="FontStyle12"/>
          <w:rFonts w:ascii="Times New Roman" w:hAnsi="Times New Roman" w:cs="Times New Roman"/>
          <w:sz w:val="28"/>
          <w:szCs w:val="28"/>
          <w:lang w:val="en-US"/>
        </w:rPr>
      </w:pPr>
      <w:r>
        <w:rPr>
          <w:rStyle w:val="FontStyle12"/>
          <w:rFonts w:ascii="Times New Roman" w:hAnsi="Times New Roman" w:cs="Times New Roman"/>
          <w:sz w:val="28"/>
          <w:szCs w:val="28"/>
          <w:lang w:val="en-US" w:eastAsia="en-US"/>
        </w:rPr>
        <w:lastRenderedPageBreak/>
        <w:t xml:space="preserve">The fountain pen is still a very attractive and </w:t>
      </w:r>
      <w:r w:rsidR="00E80739">
        <w:rPr>
          <w:rStyle w:val="FontStyle13"/>
          <w:rFonts w:ascii="Times New Roman" w:hAnsi="Times New Roman" w:cs="Times New Roman"/>
          <w:b w:val="0"/>
          <w:sz w:val="28"/>
          <w:szCs w:val="28"/>
          <w:lang w:val="en-US" w:eastAsia="en-US"/>
        </w:rPr>
        <w:t xml:space="preserve">practical </w:t>
      </w:r>
      <w:r>
        <w:rPr>
          <w:rStyle w:val="FontStyle12"/>
          <w:rFonts w:ascii="Times New Roman" w:hAnsi="Times New Roman" w:cs="Times New Roman"/>
          <w:sz w:val="28"/>
          <w:szCs w:val="28"/>
          <w:lang w:val="en-US" w:eastAsia="en-US"/>
        </w:rPr>
        <w:t xml:space="preserve">object, even in these days of cheap, </w:t>
      </w:r>
      <w:r w:rsidR="00E80739">
        <w:rPr>
          <w:rStyle w:val="FontStyle13"/>
          <w:rFonts w:ascii="Times New Roman" w:hAnsi="Times New Roman" w:cs="Times New Roman"/>
          <w:sz w:val="28"/>
          <w:szCs w:val="28"/>
          <w:lang w:val="en-US" w:eastAsia="en-US"/>
        </w:rPr>
        <w:t>(1</w:t>
      </w:r>
      <w:r>
        <w:rPr>
          <w:rStyle w:val="20"/>
          <w:rFonts w:ascii="Times New Roman" w:eastAsia="Calibri" w:hAnsi="Times New Roman" w:cs="Times New Roman"/>
          <w:sz w:val="28"/>
          <w:szCs w:val="28"/>
          <w:lang w:val="en-US" w:eastAsia="en-US"/>
        </w:rPr>
        <w:t xml:space="preserve"> </w:t>
      </w:r>
      <w:r>
        <w:rPr>
          <w:rStyle w:val="FontStyle13"/>
          <w:rFonts w:ascii="Times New Roman" w:hAnsi="Times New Roman" w:cs="Times New Roman"/>
          <w:sz w:val="28"/>
          <w:szCs w:val="28"/>
          <w:lang w:val="en-US" w:eastAsia="en-US"/>
        </w:rPr>
        <w:t xml:space="preserve">DISPOSE) </w:t>
      </w:r>
      <w:r>
        <w:rPr>
          <w:rStyle w:val="FontStyle12"/>
          <w:rFonts w:ascii="Times New Roman" w:hAnsi="Times New Roman" w:cs="Times New Roman"/>
          <w:sz w:val="28"/>
          <w:szCs w:val="28"/>
          <w:lang w:val="en-US" w:eastAsia="en-US"/>
        </w:rPr>
        <w:t>ball-point and felt-tip pens. Few owners are</w:t>
      </w:r>
      <w:r w:rsidR="008B1802">
        <w:rPr>
          <w:rStyle w:val="FontStyle12"/>
          <w:rFonts w:ascii="Times New Roman" w:hAnsi="Times New Roman" w:cs="Times New Roman"/>
          <w:sz w:val="28"/>
          <w:szCs w:val="28"/>
          <w:lang w:val="en-US" w:eastAsia="en-US"/>
        </w:rPr>
        <w:t xml:space="preserve"> </w:t>
      </w:r>
      <w:r w:rsidR="00E80739">
        <w:rPr>
          <w:rStyle w:val="FontStyle13"/>
          <w:rFonts w:ascii="Times New Roman" w:hAnsi="Times New Roman" w:cs="Times New Roman"/>
          <w:sz w:val="28"/>
          <w:szCs w:val="28"/>
          <w:lang w:val="en-US"/>
        </w:rPr>
        <w:t>(2</w:t>
      </w:r>
      <w:r>
        <w:rPr>
          <w:rStyle w:val="20"/>
          <w:rFonts w:ascii="Times New Roman" w:eastAsia="Calibri" w:hAnsi="Times New Roman" w:cs="Times New Roman"/>
          <w:sz w:val="28"/>
          <w:szCs w:val="28"/>
          <w:lang w:val="en-US"/>
        </w:rPr>
        <w:t xml:space="preserve"> </w:t>
      </w:r>
      <w:r>
        <w:rPr>
          <w:rStyle w:val="FontStyle13"/>
          <w:rFonts w:ascii="Times New Roman" w:hAnsi="Times New Roman" w:cs="Times New Roman"/>
          <w:sz w:val="28"/>
          <w:szCs w:val="28"/>
          <w:lang w:val="en-US"/>
        </w:rPr>
        <w:t xml:space="preserve">DIFFER) </w:t>
      </w:r>
      <w:r>
        <w:rPr>
          <w:rStyle w:val="FontStyle12"/>
          <w:rFonts w:ascii="Times New Roman" w:hAnsi="Times New Roman" w:cs="Times New Roman"/>
          <w:sz w:val="28"/>
          <w:szCs w:val="28"/>
          <w:lang w:val="en-US"/>
        </w:rPr>
        <w:t>to it. Emotions range from a casual attraction to absolute passion.</w:t>
      </w:r>
      <w:r w:rsidR="008B1802">
        <w:rPr>
          <w:rStyle w:val="FontStyle12"/>
          <w:rFonts w:ascii="Times New Roman" w:hAnsi="Times New Roman" w:cs="Times New Roman"/>
          <w:sz w:val="28"/>
          <w:szCs w:val="28"/>
          <w:lang w:val="en-US"/>
        </w:rPr>
        <w:t xml:space="preserve"> </w:t>
      </w:r>
      <w:r>
        <w:rPr>
          <w:rStyle w:val="FontStyle12"/>
          <w:rFonts w:ascii="Times New Roman" w:hAnsi="Times New Roman" w:cs="Times New Roman"/>
          <w:sz w:val="28"/>
          <w:szCs w:val="28"/>
          <w:lang w:val="en-US" w:eastAsia="en-US"/>
        </w:rPr>
        <w:t xml:space="preserve">However, though the reasons for such profound </w:t>
      </w:r>
      <w:r w:rsidR="00E80739">
        <w:rPr>
          <w:rStyle w:val="FontStyle13"/>
          <w:rFonts w:ascii="Times New Roman" w:hAnsi="Times New Roman" w:cs="Times New Roman"/>
          <w:sz w:val="28"/>
          <w:szCs w:val="28"/>
          <w:lang w:val="en-US" w:eastAsia="en-US"/>
        </w:rPr>
        <w:t>(3</w:t>
      </w:r>
      <w:r>
        <w:rPr>
          <w:rStyle w:val="10"/>
          <w:rFonts w:ascii="Times New Roman" w:eastAsiaTheme="minorEastAsia" w:hAnsi="Times New Roman" w:cs="Times New Roman"/>
          <w:lang w:val="en-US" w:eastAsia="en-US"/>
        </w:rPr>
        <w:t xml:space="preserve"> </w:t>
      </w:r>
      <w:r>
        <w:rPr>
          <w:rStyle w:val="FontStyle13"/>
          <w:rFonts w:ascii="Times New Roman" w:hAnsi="Times New Roman" w:cs="Times New Roman"/>
          <w:sz w:val="28"/>
          <w:szCs w:val="28"/>
          <w:lang w:val="en-US" w:eastAsia="en-US"/>
        </w:rPr>
        <w:t xml:space="preserve">ATTACH) </w:t>
      </w:r>
      <w:r>
        <w:rPr>
          <w:rStyle w:val="FontStyle13"/>
          <w:rFonts w:ascii="Times New Roman" w:hAnsi="Times New Roman" w:cs="Times New Roman"/>
          <w:b w:val="0"/>
          <w:sz w:val="28"/>
          <w:szCs w:val="28"/>
          <w:lang w:val="en-US" w:eastAsia="en-US"/>
        </w:rPr>
        <w:t>t</w:t>
      </w:r>
      <w:r>
        <w:rPr>
          <w:rStyle w:val="FontStyle12"/>
          <w:rFonts w:ascii="Times New Roman" w:hAnsi="Times New Roman" w:cs="Times New Roman"/>
          <w:sz w:val="28"/>
          <w:szCs w:val="28"/>
          <w:lang w:val="en-US" w:eastAsia="en-US"/>
        </w:rPr>
        <w:t>o the pen are many, the way people feel is universal.</w:t>
      </w:r>
    </w:p>
    <w:p w:rsidR="00D211D7" w:rsidRDefault="00D211D7" w:rsidP="008B1802">
      <w:pPr>
        <w:pStyle w:val="Style2"/>
        <w:widowControl/>
        <w:tabs>
          <w:tab w:val="left" w:leader="dot" w:pos="4618"/>
          <w:tab w:val="left" w:pos="7066"/>
        </w:tabs>
        <w:spacing w:before="72" w:line="360" w:lineRule="auto"/>
        <w:ind w:left="10"/>
        <w:jc w:val="both"/>
        <w:rPr>
          <w:rStyle w:val="FontStyle12"/>
          <w:rFonts w:ascii="Times New Roman" w:hAnsi="Times New Roman" w:cs="Times New Roman"/>
          <w:sz w:val="28"/>
          <w:szCs w:val="28"/>
          <w:lang w:val="en-US" w:eastAsia="en-US"/>
        </w:rPr>
      </w:pPr>
      <w:r>
        <w:rPr>
          <w:rStyle w:val="FontStyle12"/>
          <w:rFonts w:ascii="Times New Roman" w:hAnsi="Times New Roman" w:cs="Times New Roman"/>
          <w:sz w:val="28"/>
          <w:szCs w:val="28"/>
          <w:lang w:val="en-US" w:eastAsia="en-US"/>
        </w:rPr>
        <w:t>What exactly is it then about this small</w:t>
      </w:r>
      <w:r w:rsidR="00E80739">
        <w:rPr>
          <w:rStyle w:val="FontStyle12"/>
          <w:rFonts w:ascii="Times New Roman" w:hAnsi="Times New Roman" w:cs="Times New Roman"/>
          <w:sz w:val="28"/>
          <w:szCs w:val="28"/>
          <w:lang w:val="en-US" w:eastAsia="en-US"/>
        </w:rPr>
        <w:t xml:space="preserve"> </w:t>
      </w:r>
      <w:r w:rsidR="00DD70BA" w:rsidRPr="00DD70BA">
        <w:rPr>
          <w:rStyle w:val="FontStyle12"/>
          <w:rFonts w:ascii="Times New Roman" w:hAnsi="Times New Roman" w:cs="Times New Roman"/>
          <w:sz w:val="28"/>
          <w:szCs w:val="28"/>
          <w:lang w:val="en-US" w:eastAsia="en-US"/>
        </w:rPr>
        <w:t>cylindrical</w:t>
      </w:r>
      <w:r w:rsidR="00E80739">
        <w:rPr>
          <w:rStyle w:val="FontStyle12"/>
          <w:rFonts w:ascii="Times New Roman" w:hAnsi="Times New Roman" w:cs="Times New Roman"/>
          <w:b/>
          <w:sz w:val="28"/>
          <w:szCs w:val="28"/>
          <w:lang w:val="en-US" w:eastAsia="en-US"/>
        </w:rPr>
        <w:t xml:space="preserve"> </w:t>
      </w:r>
      <w:r>
        <w:rPr>
          <w:rStyle w:val="FontStyle12"/>
          <w:rFonts w:ascii="Times New Roman" w:hAnsi="Times New Roman" w:cs="Times New Roman"/>
          <w:sz w:val="28"/>
          <w:szCs w:val="28"/>
          <w:lang w:val="en-US" w:eastAsia="en-US"/>
        </w:rPr>
        <w:t>object that provokes such</w:t>
      </w:r>
      <w:r w:rsidR="008B1802">
        <w:rPr>
          <w:rStyle w:val="FontStyle12"/>
          <w:rFonts w:ascii="Times New Roman" w:hAnsi="Times New Roman" w:cs="Times New Roman"/>
          <w:sz w:val="28"/>
          <w:szCs w:val="28"/>
          <w:lang w:val="en-US" w:eastAsia="en-US"/>
        </w:rPr>
        <w:t xml:space="preserve"> </w:t>
      </w:r>
      <w:r w:rsidR="00E80739">
        <w:rPr>
          <w:rStyle w:val="FontStyle13"/>
          <w:rFonts w:ascii="Times New Roman" w:hAnsi="Times New Roman" w:cs="Times New Roman"/>
          <w:sz w:val="28"/>
          <w:szCs w:val="28"/>
          <w:lang w:val="en-US"/>
        </w:rPr>
        <w:t>(</w:t>
      </w:r>
      <w:r w:rsidR="00DD70BA">
        <w:rPr>
          <w:rStyle w:val="FontStyle13"/>
          <w:rFonts w:ascii="Times New Roman" w:hAnsi="Times New Roman" w:cs="Times New Roman"/>
          <w:sz w:val="28"/>
          <w:szCs w:val="28"/>
          <w:lang w:val="en-US"/>
        </w:rPr>
        <w:t>4</w:t>
      </w:r>
      <w:r>
        <w:rPr>
          <w:rStyle w:val="FontStyle13"/>
          <w:rFonts w:ascii="Times New Roman" w:hAnsi="Times New Roman" w:cs="Times New Roman"/>
          <w:sz w:val="28"/>
          <w:szCs w:val="28"/>
          <w:lang w:val="en-US"/>
        </w:rPr>
        <w:t xml:space="preserve"> INTENSE) </w:t>
      </w:r>
      <w:r>
        <w:rPr>
          <w:rStyle w:val="FontStyle12"/>
          <w:rFonts w:ascii="Times New Roman" w:hAnsi="Times New Roman" w:cs="Times New Roman"/>
          <w:sz w:val="28"/>
          <w:szCs w:val="28"/>
          <w:lang w:val="en-US"/>
        </w:rPr>
        <w:t>of feeling? The most likely answer to this question is that</w:t>
      </w:r>
      <w:r w:rsidR="008B1802">
        <w:rPr>
          <w:rStyle w:val="FontStyle12"/>
          <w:rFonts w:ascii="Times New Roman" w:hAnsi="Times New Roman" w:cs="Times New Roman"/>
          <w:sz w:val="28"/>
          <w:szCs w:val="28"/>
          <w:lang w:val="en-US"/>
        </w:rPr>
        <w:t xml:space="preserve"> </w:t>
      </w:r>
      <w:r w:rsidR="00DD70BA" w:rsidRPr="00DD70BA">
        <w:rPr>
          <w:rStyle w:val="FontStyle13"/>
          <w:rFonts w:ascii="Times New Roman" w:hAnsi="Times New Roman" w:cs="Times New Roman"/>
          <w:b w:val="0"/>
          <w:sz w:val="28"/>
          <w:szCs w:val="28"/>
          <w:lang w:val="en-US"/>
        </w:rPr>
        <w:t>basically</w:t>
      </w:r>
      <w:r w:rsidR="00E80739" w:rsidRPr="00DD70BA">
        <w:rPr>
          <w:rStyle w:val="FontStyle13"/>
          <w:rFonts w:ascii="Times New Roman" w:hAnsi="Times New Roman" w:cs="Times New Roman"/>
          <w:b w:val="0"/>
          <w:sz w:val="28"/>
          <w:szCs w:val="28"/>
          <w:lang w:val="en-US"/>
        </w:rPr>
        <w:t xml:space="preserve"> </w:t>
      </w:r>
      <w:r>
        <w:rPr>
          <w:rStyle w:val="FontStyle12"/>
          <w:rFonts w:ascii="Times New Roman" w:hAnsi="Times New Roman" w:cs="Times New Roman"/>
          <w:sz w:val="28"/>
          <w:szCs w:val="28"/>
          <w:lang w:val="en-US"/>
        </w:rPr>
        <w:t>the fountain pen is far more than a mere writing instrument. It is</w:t>
      </w:r>
      <w:r w:rsidR="00DD70BA">
        <w:rPr>
          <w:rStyle w:val="FontStyle12"/>
          <w:rFonts w:ascii="Times New Roman" w:hAnsi="Times New Roman" w:cs="Times New Roman"/>
          <w:sz w:val="28"/>
          <w:szCs w:val="28"/>
          <w:lang w:val="en-US"/>
        </w:rPr>
        <w:t xml:space="preserve"> </w:t>
      </w:r>
      <w:r>
        <w:rPr>
          <w:rStyle w:val="FontStyle12"/>
          <w:rFonts w:ascii="Times New Roman" w:hAnsi="Times New Roman" w:cs="Times New Roman"/>
          <w:sz w:val="28"/>
          <w:szCs w:val="28"/>
          <w:lang w:val="en-US" w:eastAsia="en-US"/>
        </w:rPr>
        <w:t xml:space="preserve">often seen as an </w:t>
      </w:r>
      <w:r>
        <w:rPr>
          <w:rStyle w:val="FontStyle13"/>
          <w:rFonts w:ascii="Times New Roman" w:hAnsi="Times New Roman" w:cs="Times New Roman"/>
          <w:sz w:val="28"/>
          <w:szCs w:val="28"/>
          <w:lang w:val="en-US" w:eastAsia="en-US"/>
        </w:rPr>
        <w:t>(</w:t>
      </w:r>
      <w:r w:rsidR="00DD70BA">
        <w:rPr>
          <w:rStyle w:val="FontStyle13"/>
          <w:rFonts w:ascii="Times New Roman" w:hAnsi="Times New Roman" w:cs="Times New Roman"/>
          <w:sz w:val="28"/>
          <w:szCs w:val="28"/>
          <w:lang w:val="en-US" w:eastAsia="en-US"/>
        </w:rPr>
        <w:t>5</w:t>
      </w:r>
      <w:r>
        <w:rPr>
          <w:rStyle w:val="FontStyle13"/>
          <w:rFonts w:ascii="Times New Roman" w:hAnsi="Times New Roman" w:cs="Times New Roman"/>
          <w:sz w:val="28"/>
          <w:szCs w:val="28"/>
          <w:lang w:val="en-US" w:eastAsia="en-US"/>
        </w:rPr>
        <w:t xml:space="preserve"> ASSERT) </w:t>
      </w:r>
      <w:r>
        <w:rPr>
          <w:rStyle w:val="FontStyle12"/>
          <w:rFonts w:ascii="Times New Roman" w:hAnsi="Times New Roman" w:cs="Times New Roman"/>
          <w:sz w:val="28"/>
          <w:szCs w:val="28"/>
          <w:lang w:val="en-US" w:eastAsia="en-US"/>
        </w:rPr>
        <w:t xml:space="preserve">of the owner's social standing. For some, the ornamentation is where </w:t>
      </w:r>
      <w:proofErr w:type="gramStart"/>
      <w:r>
        <w:rPr>
          <w:rStyle w:val="FontStyle12"/>
          <w:rFonts w:ascii="Times New Roman" w:hAnsi="Times New Roman" w:cs="Times New Roman"/>
          <w:sz w:val="28"/>
          <w:szCs w:val="28"/>
          <w:lang w:val="en-US" w:eastAsia="en-US"/>
        </w:rPr>
        <w:t>its</w:t>
      </w:r>
      <w:proofErr w:type="gramEnd"/>
      <w:r>
        <w:rPr>
          <w:rStyle w:val="FontStyle12"/>
          <w:rFonts w:ascii="Times New Roman" w:hAnsi="Times New Roman" w:cs="Times New Roman"/>
          <w:sz w:val="28"/>
          <w:szCs w:val="28"/>
          <w:lang w:val="en-US" w:eastAsia="en-US"/>
        </w:rPr>
        <w:t xml:space="preserve"> </w:t>
      </w:r>
      <w:r>
        <w:rPr>
          <w:rStyle w:val="FontStyle13"/>
          <w:rFonts w:ascii="Times New Roman" w:hAnsi="Times New Roman" w:cs="Times New Roman"/>
          <w:sz w:val="28"/>
          <w:szCs w:val="28"/>
          <w:lang w:val="en-US" w:eastAsia="en-US"/>
        </w:rPr>
        <w:t>(</w:t>
      </w:r>
      <w:r w:rsidR="00DD70BA">
        <w:rPr>
          <w:rStyle w:val="FontStyle13"/>
          <w:rFonts w:ascii="Times New Roman" w:hAnsi="Times New Roman" w:cs="Times New Roman"/>
          <w:sz w:val="28"/>
          <w:szCs w:val="28"/>
          <w:lang w:val="en-US" w:eastAsia="en-US"/>
        </w:rPr>
        <w:t>6</w:t>
      </w:r>
      <w:r>
        <w:rPr>
          <w:rStyle w:val="FontStyle13"/>
          <w:rFonts w:ascii="Times New Roman" w:hAnsi="Times New Roman" w:cs="Times New Roman"/>
          <w:sz w:val="28"/>
          <w:szCs w:val="28"/>
          <w:lang w:val="en-US" w:eastAsia="en-US"/>
        </w:rPr>
        <w:t xml:space="preserve"> DOUBT) </w:t>
      </w:r>
      <w:r>
        <w:rPr>
          <w:rStyle w:val="FontStyle12"/>
          <w:rFonts w:ascii="Times New Roman" w:hAnsi="Times New Roman" w:cs="Times New Roman"/>
          <w:sz w:val="28"/>
          <w:szCs w:val="28"/>
          <w:lang w:val="en-US" w:eastAsia="en-US"/>
        </w:rPr>
        <w:t xml:space="preserve">attraction lies. It can be adorned with gold, with diamonds or inlaid with floral or geometric designs. </w:t>
      </w:r>
      <w:r>
        <w:rPr>
          <w:rStyle w:val="FontStyle13"/>
          <w:rFonts w:ascii="Times New Roman" w:hAnsi="Times New Roman" w:cs="Times New Roman"/>
          <w:b w:val="0"/>
          <w:sz w:val="28"/>
          <w:szCs w:val="28"/>
          <w:lang w:val="en-US" w:eastAsia="en-US"/>
        </w:rPr>
        <w:t>A</w:t>
      </w:r>
      <w:r>
        <w:rPr>
          <w:rStyle w:val="FontStyle13"/>
          <w:rFonts w:ascii="Times New Roman" w:hAnsi="Times New Roman" w:cs="Times New Roman"/>
          <w:sz w:val="28"/>
          <w:szCs w:val="28"/>
          <w:lang w:val="en-US" w:eastAsia="en-US"/>
        </w:rPr>
        <w:t xml:space="preserve"> </w:t>
      </w:r>
      <w:r>
        <w:rPr>
          <w:rStyle w:val="FontStyle12"/>
          <w:rFonts w:ascii="Times New Roman" w:hAnsi="Times New Roman" w:cs="Times New Roman"/>
          <w:sz w:val="28"/>
          <w:szCs w:val="28"/>
          <w:lang w:val="en-US" w:eastAsia="en-US"/>
        </w:rPr>
        <w:t xml:space="preserve">fountain pen should only be loaned out in </w:t>
      </w:r>
      <w:r w:rsidR="00DD70BA" w:rsidRPr="00DD70BA">
        <w:rPr>
          <w:rStyle w:val="FontStyle13"/>
          <w:rFonts w:ascii="Times New Roman" w:hAnsi="Times New Roman" w:cs="Times New Roman"/>
          <w:b w:val="0"/>
          <w:sz w:val="28"/>
          <w:szCs w:val="28"/>
          <w:lang w:val="en-US" w:eastAsia="en-US"/>
        </w:rPr>
        <w:t>exceptional</w:t>
      </w:r>
      <w:r w:rsidRPr="00DD70BA">
        <w:rPr>
          <w:rStyle w:val="FontStyle13"/>
          <w:rFonts w:ascii="Times New Roman" w:hAnsi="Times New Roman" w:cs="Times New Roman"/>
          <w:sz w:val="28"/>
          <w:szCs w:val="28"/>
          <w:lang w:val="en-US" w:eastAsia="en-US"/>
        </w:rPr>
        <w:t xml:space="preserve"> </w:t>
      </w:r>
      <w:r w:rsidRPr="00DD70BA">
        <w:rPr>
          <w:rStyle w:val="FontStyle12"/>
          <w:rFonts w:ascii="Times New Roman" w:hAnsi="Times New Roman" w:cs="Times New Roman"/>
          <w:sz w:val="28"/>
          <w:szCs w:val="28"/>
          <w:lang w:val="en-US" w:eastAsia="en-US"/>
        </w:rPr>
        <w:t>c</w:t>
      </w:r>
      <w:r>
        <w:rPr>
          <w:rStyle w:val="FontStyle12"/>
          <w:rFonts w:ascii="Times New Roman" w:hAnsi="Times New Roman" w:cs="Times New Roman"/>
          <w:sz w:val="28"/>
          <w:szCs w:val="28"/>
          <w:lang w:val="en-US" w:eastAsia="en-US"/>
        </w:rPr>
        <w:t xml:space="preserve">ircumstances, since in no time at all it will be altered by the second user's hand. This is one of the </w:t>
      </w:r>
      <w:r>
        <w:rPr>
          <w:rStyle w:val="FontStyle13"/>
          <w:rFonts w:ascii="Times New Roman" w:hAnsi="Times New Roman" w:cs="Times New Roman"/>
          <w:sz w:val="28"/>
          <w:szCs w:val="28"/>
          <w:lang w:val="en-US"/>
        </w:rPr>
        <w:t>(</w:t>
      </w:r>
      <w:r w:rsidR="00DD70BA">
        <w:rPr>
          <w:rStyle w:val="FontStyle13"/>
          <w:rFonts w:ascii="Times New Roman" w:hAnsi="Times New Roman" w:cs="Times New Roman"/>
          <w:sz w:val="28"/>
          <w:szCs w:val="28"/>
          <w:lang w:val="en-US"/>
        </w:rPr>
        <w:t>7</w:t>
      </w:r>
      <w:r>
        <w:rPr>
          <w:rStyle w:val="20"/>
          <w:rFonts w:ascii="Times New Roman" w:eastAsia="Calibri" w:hAnsi="Times New Roman" w:cs="Times New Roman"/>
          <w:sz w:val="28"/>
          <w:szCs w:val="28"/>
          <w:lang w:val="en-US"/>
        </w:rPr>
        <w:t xml:space="preserve"> </w:t>
      </w:r>
      <w:r>
        <w:rPr>
          <w:rStyle w:val="FontStyle13"/>
          <w:rFonts w:ascii="Times New Roman" w:hAnsi="Times New Roman" w:cs="Times New Roman"/>
          <w:sz w:val="28"/>
          <w:szCs w:val="28"/>
          <w:lang w:val="en-US"/>
        </w:rPr>
        <w:t xml:space="preserve">DISTINCT) </w:t>
      </w:r>
      <w:r>
        <w:rPr>
          <w:rStyle w:val="FontStyle12"/>
          <w:rFonts w:ascii="Times New Roman" w:hAnsi="Times New Roman" w:cs="Times New Roman"/>
          <w:sz w:val="28"/>
          <w:szCs w:val="28"/>
          <w:lang w:val="en-US"/>
        </w:rPr>
        <w:t xml:space="preserve">characteristics of the instrument, which makes each one unique </w:t>
      </w:r>
      <w:r>
        <w:rPr>
          <w:rStyle w:val="FontStyle12"/>
          <w:rFonts w:ascii="Times New Roman" w:hAnsi="Times New Roman" w:cs="Times New Roman"/>
          <w:sz w:val="28"/>
          <w:szCs w:val="28"/>
          <w:lang w:val="en-US" w:eastAsia="en-US"/>
        </w:rPr>
        <w:t>and personal to its owner.</w:t>
      </w:r>
    </w:p>
    <w:p w:rsidR="00DD70BA" w:rsidRDefault="00DD70BA" w:rsidP="000B2D47">
      <w:pPr>
        <w:pStyle w:val="Style5"/>
        <w:widowControl/>
        <w:spacing w:before="110" w:line="360" w:lineRule="auto"/>
        <w:ind w:left="19" w:right="806"/>
        <w:jc w:val="both"/>
        <w:rPr>
          <w:rStyle w:val="FontStyle15"/>
          <w:rFonts w:ascii="Times New Roman" w:hAnsi="Times New Roman" w:cs="Times New Roman"/>
          <w:b/>
          <w:i w:val="0"/>
          <w:sz w:val="28"/>
          <w:szCs w:val="28"/>
          <w:lang w:val="en-US"/>
        </w:rPr>
      </w:pPr>
      <w:r>
        <w:rPr>
          <w:rStyle w:val="FontStyle15"/>
          <w:rFonts w:ascii="Times New Roman" w:hAnsi="Times New Roman" w:cs="Times New Roman"/>
          <w:b/>
          <w:i w:val="0"/>
          <w:sz w:val="28"/>
          <w:szCs w:val="28"/>
          <w:lang w:val="en-US" w:eastAsia="en-US"/>
        </w:rPr>
        <w:t>Task 2 Complete the idioms in the extracts with the correct words. You will have to change the form of the word in some cases.</w:t>
      </w:r>
    </w:p>
    <w:p w:rsidR="00DD70BA" w:rsidRDefault="00410212" w:rsidP="00DD70BA">
      <w:pPr>
        <w:pStyle w:val="Style5"/>
        <w:widowControl/>
        <w:spacing w:before="110" w:line="360" w:lineRule="auto"/>
        <w:ind w:left="19" w:right="806"/>
        <w:jc w:val="center"/>
        <w:rPr>
          <w:rStyle w:val="FontStyle15"/>
          <w:rFonts w:ascii="Times New Roman" w:hAnsi="Times New Roman" w:cs="Times New Roman"/>
          <w:b/>
          <w:i w:val="0"/>
          <w:sz w:val="28"/>
          <w:szCs w:val="28"/>
          <w:lang w:val="en-US" w:eastAsia="en-US"/>
        </w:rPr>
      </w:pPr>
      <w:proofErr w:type="gramStart"/>
      <w:r>
        <w:rPr>
          <w:rStyle w:val="FontStyle15"/>
          <w:rFonts w:ascii="Times New Roman" w:hAnsi="Times New Roman" w:cs="Times New Roman"/>
          <w:b/>
          <w:i w:val="0"/>
          <w:sz w:val="28"/>
          <w:szCs w:val="28"/>
          <w:lang w:val="en-US" w:eastAsia="en-US"/>
        </w:rPr>
        <w:t>pluck  pin</w:t>
      </w:r>
      <w:proofErr w:type="gramEnd"/>
      <w:r>
        <w:rPr>
          <w:rStyle w:val="FontStyle15"/>
          <w:rFonts w:ascii="Times New Roman" w:hAnsi="Times New Roman" w:cs="Times New Roman"/>
          <w:b/>
          <w:i w:val="0"/>
          <w:sz w:val="28"/>
          <w:szCs w:val="28"/>
          <w:lang w:val="en-US" w:eastAsia="en-US"/>
        </w:rPr>
        <w:t xml:space="preserve">  leap  dash  limit</w:t>
      </w:r>
      <w:r w:rsidR="00DD70BA">
        <w:rPr>
          <w:rStyle w:val="FontStyle15"/>
          <w:rFonts w:ascii="Times New Roman" w:hAnsi="Times New Roman" w:cs="Times New Roman"/>
          <w:b/>
          <w:i w:val="0"/>
          <w:sz w:val="28"/>
          <w:szCs w:val="28"/>
          <w:lang w:val="en-US" w:eastAsia="en-US"/>
        </w:rPr>
        <w:t xml:space="preserve">  give  cold  nerves</w:t>
      </w:r>
    </w:p>
    <w:p w:rsidR="00DD70BA" w:rsidRDefault="00DD70BA" w:rsidP="000B2D47">
      <w:pPr>
        <w:pStyle w:val="Style5"/>
        <w:widowControl/>
        <w:spacing w:before="115" w:line="360" w:lineRule="auto"/>
        <w:ind w:left="24"/>
        <w:jc w:val="both"/>
        <w:rPr>
          <w:rStyle w:val="FontStyle15"/>
          <w:rFonts w:ascii="Times New Roman" w:hAnsi="Times New Roman" w:cs="Times New Roman"/>
          <w:i w:val="0"/>
          <w:sz w:val="28"/>
          <w:szCs w:val="28"/>
          <w:lang w:val="en-US" w:eastAsia="en-US"/>
        </w:rPr>
      </w:pPr>
      <w:r>
        <w:rPr>
          <w:rStyle w:val="FontStyle20"/>
          <w:sz w:val="28"/>
          <w:szCs w:val="28"/>
          <w:lang w:val="en-US"/>
        </w:rPr>
        <w:t>1</w:t>
      </w:r>
      <w:r>
        <w:rPr>
          <w:rStyle w:val="FontStyle15"/>
          <w:rFonts w:ascii="Times New Roman" w:hAnsi="Times New Roman" w:cs="Times New Roman"/>
          <w:i w:val="0"/>
          <w:sz w:val="28"/>
          <w:szCs w:val="28"/>
          <w:lang w:val="en-US"/>
        </w:rPr>
        <w:t xml:space="preserve">Some people feel they are facing adversity when their </w:t>
      </w:r>
      <w:r>
        <w:rPr>
          <w:rStyle w:val="FontStyle15"/>
          <w:rFonts w:ascii="Times New Roman" w:hAnsi="Times New Roman" w:cs="Times New Roman"/>
          <w:i w:val="0"/>
          <w:sz w:val="28"/>
          <w:szCs w:val="28"/>
          <w:lang w:val="en-US" w:eastAsia="en-US"/>
        </w:rPr>
        <w:t xml:space="preserve">expectations are not met. They </w:t>
      </w:r>
      <w:r>
        <w:rPr>
          <w:rStyle w:val="FontStyle15"/>
          <w:rFonts w:ascii="Times New Roman" w:hAnsi="Times New Roman" w:cs="Times New Roman"/>
          <w:b/>
          <w:i w:val="0"/>
          <w:sz w:val="28"/>
          <w:szCs w:val="28"/>
          <w:lang w:val="en-US" w:eastAsia="en-US"/>
        </w:rPr>
        <w:t>(8</w:t>
      </w:r>
      <w:r w:rsidRPr="00DD70BA">
        <w:rPr>
          <w:rStyle w:val="FontStyle15"/>
          <w:rFonts w:ascii="Times New Roman" w:hAnsi="Times New Roman" w:cs="Times New Roman"/>
          <w:b/>
          <w:i w:val="0"/>
          <w:sz w:val="28"/>
          <w:szCs w:val="28"/>
          <w:lang w:val="en-US" w:eastAsia="en-US"/>
        </w:rPr>
        <w:t>)</w:t>
      </w:r>
      <w:r>
        <w:rPr>
          <w:rStyle w:val="FontStyle15"/>
          <w:rFonts w:ascii="Times New Roman" w:hAnsi="Times New Roman" w:cs="Times New Roman"/>
          <w:i w:val="0"/>
          <w:sz w:val="28"/>
          <w:szCs w:val="28"/>
          <w:lang w:val="en-US" w:eastAsia="en-US"/>
        </w:rPr>
        <w:t xml:space="preserve">____their hopes on getting something - like a new job or a flat they have been looking for - and then their hopes are </w:t>
      </w:r>
      <w:r>
        <w:rPr>
          <w:rStyle w:val="FontStyle15"/>
          <w:rFonts w:ascii="Times New Roman" w:hAnsi="Times New Roman" w:cs="Times New Roman"/>
          <w:b/>
          <w:i w:val="0"/>
          <w:sz w:val="28"/>
          <w:szCs w:val="28"/>
          <w:lang w:val="en-US" w:eastAsia="en-US"/>
        </w:rPr>
        <w:t>(9</w:t>
      </w:r>
      <w:r w:rsidRPr="00DD70BA">
        <w:rPr>
          <w:rStyle w:val="FontStyle15"/>
          <w:rFonts w:ascii="Times New Roman" w:hAnsi="Times New Roman" w:cs="Times New Roman"/>
          <w:b/>
          <w:i w:val="0"/>
          <w:sz w:val="28"/>
          <w:szCs w:val="28"/>
          <w:lang w:val="en-US" w:eastAsia="en-US"/>
        </w:rPr>
        <w:t>)</w:t>
      </w:r>
      <w:r>
        <w:rPr>
          <w:rStyle w:val="FontStyle15"/>
          <w:rFonts w:ascii="Times New Roman" w:hAnsi="Times New Roman" w:cs="Times New Roman"/>
          <w:i w:val="0"/>
          <w:sz w:val="28"/>
          <w:szCs w:val="28"/>
          <w:lang w:val="en-US" w:eastAsia="en-US"/>
        </w:rPr>
        <w:t>___ when they don't get it. But that isn't really adversity. It's just an ordinary setback. Real adversity is about facing conditions which are</w:t>
      </w:r>
      <w:r w:rsidR="00656D27">
        <w:rPr>
          <w:rStyle w:val="FontStyle15"/>
          <w:rFonts w:ascii="Times New Roman" w:hAnsi="Times New Roman" w:cs="Times New Roman"/>
          <w:i w:val="0"/>
          <w:sz w:val="28"/>
          <w:szCs w:val="28"/>
          <w:lang w:val="en-US" w:eastAsia="en-US"/>
        </w:rPr>
        <w:t xml:space="preserve"> </w:t>
      </w:r>
      <w:r w:rsidR="008B1802">
        <w:rPr>
          <w:rStyle w:val="FontStyle15"/>
          <w:rFonts w:ascii="Times New Roman" w:hAnsi="Times New Roman" w:cs="Times New Roman"/>
          <w:i w:val="0"/>
          <w:sz w:val="28"/>
          <w:szCs w:val="28"/>
          <w:lang w:val="en-US" w:eastAsia="en-US"/>
        </w:rPr>
        <w:t>e</w:t>
      </w:r>
      <w:r>
        <w:rPr>
          <w:rStyle w:val="FontStyle15"/>
          <w:rFonts w:ascii="Times New Roman" w:hAnsi="Times New Roman" w:cs="Times New Roman"/>
          <w:i w:val="0"/>
          <w:sz w:val="28"/>
          <w:szCs w:val="28"/>
          <w:lang w:val="en-US" w:eastAsia="en-US"/>
        </w:rPr>
        <w:t xml:space="preserve">xtremely tough and not </w:t>
      </w:r>
      <w:r w:rsidRPr="00DD70BA">
        <w:rPr>
          <w:rStyle w:val="FontStyle15"/>
          <w:rFonts w:ascii="Times New Roman" w:hAnsi="Times New Roman" w:cs="Times New Roman"/>
          <w:b/>
          <w:i w:val="0"/>
          <w:sz w:val="28"/>
          <w:szCs w:val="28"/>
          <w:lang w:val="en-US" w:eastAsia="en-US"/>
        </w:rPr>
        <w:t>(10</w:t>
      </w:r>
      <w:proofErr w:type="gramStart"/>
      <w:r w:rsidRPr="00DD70BA">
        <w:rPr>
          <w:rStyle w:val="FontStyle15"/>
          <w:rFonts w:ascii="Times New Roman" w:hAnsi="Times New Roman" w:cs="Times New Roman"/>
          <w:b/>
          <w:i w:val="0"/>
          <w:sz w:val="28"/>
          <w:szCs w:val="28"/>
          <w:lang w:val="en-US" w:eastAsia="en-US"/>
        </w:rPr>
        <w:t>)</w:t>
      </w:r>
      <w:r w:rsidR="00AE548B">
        <w:rPr>
          <w:rStyle w:val="FontStyle15"/>
          <w:rFonts w:ascii="Times New Roman" w:hAnsi="Times New Roman" w:cs="Times New Roman"/>
          <w:i w:val="0"/>
          <w:sz w:val="28"/>
          <w:szCs w:val="28"/>
          <w:lang w:val="en-US" w:eastAsia="en-US"/>
        </w:rPr>
        <w:t>_</w:t>
      </w:r>
      <w:proofErr w:type="gramEnd"/>
      <w:r w:rsidR="00AE548B">
        <w:rPr>
          <w:rStyle w:val="FontStyle15"/>
          <w:rFonts w:ascii="Times New Roman" w:hAnsi="Times New Roman" w:cs="Times New Roman"/>
          <w:i w:val="0"/>
          <w:sz w:val="28"/>
          <w:szCs w:val="28"/>
          <w:lang w:val="en-US" w:eastAsia="en-US"/>
        </w:rPr>
        <w:t>__up</w:t>
      </w:r>
      <w:r>
        <w:rPr>
          <w:rStyle w:val="FontStyle15"/>
          <w:rFonts w:ascii="Times New Roman" w:hAnsi="Times New Roman" w:cs="Times New Roman"/>
          <w:i w:val="0"/>
          <w:sz w:val="28"/>
          <w:szCs w:val="28"/>
          <w:lang w:val="en-US" w:eastAsia="en-US"/>
        </w:rPr>
        <w:t xml:space="preserve"> hope.</w:t>
      </w:r>
    </w:p>
    <w:p w:rsidR="00DD70BA" w:rsidRDefault="00DD70BA" w:rsidP="000B2D47">
      <w:pPr>
        <w:pStyle w:val="Style5"/>
        <w:widowControl/>
        <w:spacing w:line="360" w:lineRule="auto"/>
        <w:ind w:left="5"/>
        <w:jc w:val="both"/>
        <w:rPr>
          <w:rStyle w:val="FontStyle15"/>
          <w:rFonts w:ascii="Times New Roman" w:hAnsi="Times New Roman" w:cs="Times New Roman"/>
          <w:i w:val="0"/>
          <w:iCs w:val="0"/>
          <w:sz w:val="28"/>
          <w:szCs w:val="28"/>
          <w:lang w:val="en-US"/>
        </w:rPr>
      </w:pPr>
      <w:r>
        <w:rPr>
          <w:rStyle w:val="FontStyle15"/>
          <w:rFonts w:ascii="Times New Roman" w:hAnsi="Times New Roman" w:cs="Times New Roman"/>
          <w:b/>
          <w:i w:val="0"/>
          <w:sz w:val="28"/>
          <w:szCs w:val="28"/>
          <w:lang w:val="en-US" w:eastAsia="en-US"/>
        </w:rPr>
        <w:t>2</w:t>
      </w:r>
      <w:r>
        <w:rPr>
          <w:rStyle w:val="FontStyle15"/>
          <w:rFonts w:ascii="Times New Roman" w:hAnsi="Times New Roman" w:cs="Times New Roman"/>
          <w:i w:val="0"/>
          <w:sz w:val="28"/>
          <w:szCs w:val="28"/>
          <w:lang w:val="en-US" w:eastAsia="en-US"/>
        </w:rPr>
        <w:t xml:space="preserve"> Did you see the story of the girl who stood up to other girls who were bullying her at school? I was really moved by it. She had been getting bullied for three years and had thought several times about going to the head of the school, but she got </w:t>
      </w:r>
      <w:r w:rsidRPr="00DD70BA">
        <w:rPr>
          <w:rStyle w:val="FontStyle15"/>
          <w:rFonts w:ascii="Times New Roman" w:hAnsi="Times New Roman" w:cs="Times New Roman"/>
          <w:b/>
          <w:i w:val="0"/>
          <w:sz w:val="28"/>
          <w:szCs w:val="28"/>
          <w:lang w:val="en-US" w:eastAsia="en-US"/>
        </w:rPr>
        <w:t>(</w:t>
      </w:r>
      <w:r>
        <w:rPr>
          <w:rStyle w:val="FontStyle15"/>
          <w:rFonts w:ascii="Times New Roman" w:hAnsi="Times New Roman" w:cs="Times New Roman"/>
          <w:b/>
          <w:i w:val="0"/>
          <w:sz w:val="28"/>
          <w:szCs w:val="28"/>
          <w:lang w:val="en-US" w:eastAsia="en-US"/>
        </w:rPr>
        <w:t>11</w:t>
      </w:r>
      <w:proofErr w:type="gramStart"/>
      <w:r w:rsidRPr="00DD70BA">
        <w:rPr>
          <w:rStyle w:val="FontStyle15"/>
          <w:rFonts w:ascii="Times New Roman" w:hAnsi="Times New Roman" w:cs="Times New Roman"/>
          <w:b/>
          <w:i w:val="0"/>
          <w:sz w:val="28"/>
          <w:szCs w:val="28"/>
          <w:lang w:val="en-US" w:eastAsia="en-US"/>
        </w:rPr>
        <w:t>)</w:t>
      </w:r>
      <w:r>
        <w:rPr>
          <w:rStyle w:val="FontStyle15"/>
          <w:rFonts w:ascii="Times New Roman" w:hAnsi="Times New Roman" w:cs="Times New Roman"/>
          <w:i w:val="0"/>
          <w:sz w:val="28"/>
          <w:szCs w:val="28"/>
          <w:lang w:val="en-US" w:eastAsia="en-US"/>
        </w:rPr>
        <w:t>_</w:t>
      </w:r>
      <w:proofErr w:type="gramEnd"/>
      <w:r>
        <w:rPr>
          <w:rStyle w:val="FontStyle15"/>
          <w:rFonts w:ascii="Times New Roman" w:hAnsi="Times New Roman" w:cs="Times New Roman"/>
          <w:i w:val="0"/>
          <w:sz w:val="28"/>
          <w:szCs w:val="28"/>
          <w:lang w:val="en-US" w:eastAsia="en-US"/>
        </w:rPr>
        <w:t xml:space="preserve">__feet. Then one day she </w:t>
      </w:r>
      <w:r>
        <w:rPr>
          <w:rStyle w:val="FontStyle15"/>
          <w:rFonts w:ascii="Times New Roman" w:hAnsi="Times New Roman" w:cs="Times New Roman"/>
          <w:b/>
          <w:i w:val="0"/>
          <w:sz w:val="28"/>
          <w:szCs w:val="28"/>
          <w:lang w:val="en-US" w:eastAsia="en-US"/>
        </w:rPr>
        <w:t>(12</w:t>
      </w:r>
      <w:proofErr w:type="gramStart"/>
      <w:r w:rsidRPr="00DD70BA">
        <w:rPr>
          <w:rStyle w:val="FontStyle15"/>
          <w:rFonts w:ascii="Times New Roman" w:hAnsi="Times New Roman" w:cs="Times New Roman"/>
          <w:b/>
          <w:i w:val="0"/>
          <w:sz w:val="28"/>
          <w:szCs w:val="28"/>
          <w:lang w:val="en-US" w:eastAsia="en-US"/>
        </w:rPr>
        <w:t>)</w:t>
      </w:r>
      <w:r>
        <w:rPr>
          <w:rStyle w:val="FontStyle15"/>
          <w:rFonts w:ascii="Times New Roman" w:hAnsi="Times New Roman" w:cs="Times New Roman"/>
          <w:i w:val="0"/>
          <w:sz w:val="28"/>
          <w:szCs w:val="28"/>
          <w:lang w:val="en-US" w:eastAsia="en-US"/>
        </w:rPr>
        <w:t>_</w:t>
      </w:r>
      <w:proofErr w:type="gramEnd"/>
      <w:r>
        <w:rPr>
          <w:rStyle w:val="FontStyle15"/>
          <w:rFonts w:ascii="Times New Roman" w:hAnsi="Times New Roman" w:cs="Times New Roman"/>
          <w:i w:val="0"/>
          <w:sz w:val="28"/>
          <w:szCs w:val="28"/>
          <w:lang w:val="en-US" w:eastAsia="en-US"/>
        </w:rPr>
        <w:t xml:space="preserve">___up the courage to speak about it in a school assembly - in front of all the teachers and pupils. At first she was a bundle of </w:t>
      </w:r>
      <w:r w:rsidRPr="00DD70BA">
        <w:rPr>
          <w:rStyle w:val="FontStyle15"/>
          <w:rFonts w:ascii="Times New Roman" w:hAnsi="Times New Roman" w:cs="Times New Roman"/>
          <w:b/>
          <w:i w:val="0"/>
          <w:sz w:val="28"/>
          <w:szCs w:val="28"/>
          <w:lang w:val="en-US" w:eastAsia="en-US"/>
        </w:rPr>
        <w:t>(</w:t>
      </w:r>
      <w:r w:rsidR="007E354F">
        <w:rPr>
          <w:rStyle w:val="FontStyle15"/>
          <w:rFonts w:ascii="Times New Roman" w:hAnsi="Times New Roman" w:cs="Times New Roman"/>
          <w:b/>
          <w:i w:val="0"/>
          <w:sz w:val="28"/>
          <w:szCs w:val="28"/>
          <w:lang w:val="en-US" w:eastAsia="en-US"/>
        </w:rPr>
        <w:t>13</w:t>
      </w:r>
      <w:proofErr w:type="gramStart"/>
      <w:r w:rsidRPr="00DD70BA">
        <w:rPr>
          <w:rStyle w:val="FontStyle15"/>
          <w:rFonts w:ascii="Times New Roman" w:hAnsi="Times New Roman" w:cs="Times New Roman"/>
          <w:b/>
          <w:i w:val="0"/>
          <w:sz w:val="28"/>
          <w:szCs w:val="28"/>
          <w:lang w:val="en-US" w:eastAsia="en-US"/>
        </w:rPr>
        <w:t>)</w:t>
      </w:r>
      <w:r>
        <w:rPr>
          <w:rStyle w:val="FontStyle15"/>
          <w:rFonts w:ascii="Times New Roman" w:hAnsi="Times New Roman" w:cs="Times New Roman"/>
          <w:i w:val="0"/>
          <w:sz w:val="28"/>
          <w:szCs w:val="28"/>
          <w:lang w:val="en-US" w:eastAsia="en-US"/>
        </w:rPr>
        <w:t>_</w:t>
      </w:r>
      <w:proofErr w:type="gramEnd"/>
      <w:r>
        <w:rPr>
          <w:rStyle w:val="FontStyle15"/>
          <w:rFonts w:ascii="Times New Roman" w:hAnsi="Times New Roman" w:cs="Times New Roman"/>
          <w:i w:val="0"/>
          <w:sz w:val="28"/>
          <w:szCs w:val="28"/>
          <w:lang w:val="en-US" w:eastAsia="en-US"/>
        </w:rPr>
        <w:t>___, but once she got started she spoke very articulately and with real passion. At the end everyone got to their feet and applauded her.</w:t>
      </w:r>
    </w:p>
    <w:p w:rsidR="00DD70BA" w:rsidRDefault="00DD70BA" w:rsidP="000B2D47">
      <w:pPr>
        <w:pStyle w:val="Style1"/>
        <w:widowControl/>
        <w:spacing w:line="360" w:lineRule="auto"/>
        <w:ind w:left="250"/>
        <w:jc w:val="both"/>
        <w:rPr>
          <w:rStyle w:val="FontStyle15"/>
          <w:rFonts w:ascii="Times New Roman" w:hAnsi="Times New Roman" w:cs="Times New Roman"/>
          <w:i w:val="0"/>
          <w:sz w:val="28"/>
          <w:szCs w:val="28"/>
          <w:lang w:val="en-US" w:eastAsia="en-US"/>
        </w:rPr>
      </w:pPr>
      <w:r>
        <w:rPr>
          <w:rStyle w:val="FontStyle14"/>
          <w:rFonts w:ascii="Times New Roman" w:hAnsi="Times New Roman" w:cs="Times New Roman"/>
          <w:b/>
          <w:sz w:val="28"/>
          <w:szCs w:val="28"/>
          <w:lang w:val="en-US"/>
        </w:rPr>
        <w:lastRenderedPageBreak/>
        <w:t>3</w:t>
      </w:r>
      <w:r>
        <w:rPr>
          <w:rStyle w:val="FontStyle14"/>
          <w:rFonts w:ascii="Times New Roman" w:hAnsi="Times New Roman" w:cs="Times New Roman"/>
          <w:sz w:val="28"/>
          <w:szCs w:val="28"/>
          <w:lang w:val="en-US"/>
        </w:rPr>
        <w:t xml:space="preserve"> </w:t>
      </w:r>
      <w:r>
        <w:rPr>
          <w:rStyle w:val="FontStyle15"/>
          <w:rFonts w:ascii="Times New Roman" w:hAnsi="Times New Roman" w:cs="Times New Roman"/>
          <w:i w:val="0"/>
          <w:sz w:val="28"/>
          <w:szCs w:val="28"/>
          <w:lang w:val="en-US"/>
        </w:rPr>
        <w:t xml:space="preserve">Her parents were very poor and she was sent away at sixteen to earn money in a laundry in the city. I think that's what made her the person she is. She set up her own laundry company at 23 - it was a complete </w:t>
      </w:r>
      <w:r w:rsidRPr="007E354F">
        <w:rPr>
          <w:rStyle w:val="FontStyle15"/>
          <w:rFonts w:ascii="Times New Roman" w:hAnsi="Times New Roman" w:cs="Times New Roman"/>
          <w:b/>
          <w:i w:val="0"/>
          <w:sz w:val="28"/>
          <w:szCs w:val="28"/>
          <w:lang w:val="en-US"/>
        </w:rPr>
        <w:t>(</w:t>
      </w:r>
      <w:r w:rsidR="007E354F" w:rsidRPr="007E354F">
        <w:rPr>
          <w:rStyle w:val="FontStyle15"/>
          <w:rFonts w:ascii="Times New Roman" w:hAnsi="Times New Roman" w:cs="Times New Roman"/>
          <w:b/>
          <w:i w:val="0"/>
          <w:sz w:val="28"/>
          <w:szCs w:val="28"/>
          <w:lang w:val="en-US"/>
        </w:rPr>
        <w:t>14</w:t>
      </w:r>
      <w:proofErr w:type="gramStart"/>
      <w:r w:rsidRPr="007E354F">
        <w:rPr>
          <w:rStyle w:val="FontStyle15"/>
          <w:rFonts w:ascii="Times New Roman" w:hAnsi="Times New Roman" w:cs="Times New Roman"/>
          <w:b/>
          <w:i w:val="0"/>
          <w:sz w:val="28"/>
          <w:szCs w:val="28"/>
          <w:lang w:val="en-US"/>
        </w:rPr>
        <w:t>)</w:t>
      </w:r>
      <w:r>
        <w:rPr>
          <w:rStyle w:val="FontStyle15"/>
          <w:rFonts w:ascii="Times New Roman" w:hAnsi="Times New Roman" w:cs="Times New Roman"/>
          <w:i w:val="0"/>
          <w:sz w:val="28"/>
          <w:szCs w:val="28"/>
          <w:lang w:val="en-US"/>
        </w:rPr>
        <w:t>_</w:t>
      </w:r>
      <w:proofErr w:type="gramEnd"/>
      <w:r>
        <w:rPr>
          <w:rStyle w:val="FontStyle15"/>
          <w:rFonts w:ascii="Times New Roman" w:hAnsi="Times New Roman" w:cs="Times New Roman"/>
          <w:i w:val="0"/>
          <w:sz w:val="28"/>
          <w:szCs w:val="28"/>
          <w:lang w:val="en-US"/>
        </w:rPr>
        <w:t xml:space="preserve">___in the dark - and made a success of </w:t>
      </w:r>
      <w:r>
        <w:rPr>
          <w:rStyle w:val="FontStyle15"/>
          <w:rFonts w:ascii="Times New Roman" w:hAnsi="Times New Roman" w:cs="Times New Roman"/>
          <w:i w:val="0"/>
          <w:sz w:val="28"/>
          <w:szCs w:val="28"/>
          <w:lang w:val="en-US" w:eastAsia="en-US"/>
        </w:rPr>
        <w:t>it. Now the sky's the</w:t>
      </w:r>
      <w:r w:rsidR="007E354F">
        <w:rPr>
          <w:rStyle w:val="FontStyle15"/>
          <w:rFonts w:ascii="Times New Roman" w:hAnsi="Times New Roman" w:cs="Times New Roman"/>
          <w:i w:val="0"/>
          <w:sz w:val="28"/>
          <w:szCs w:val="28"/>
          <w:lang w:val="en-US" w:eastAsia="en-US"/>
        </w:rPr>
        <w:t xml:space="preserve"> </w:t>
      </w:r>
      <w:r w:rsidR="007E354F">
        <w:rPr>
          <w:rStyle w:val="FontStyle15"/>
          <w:rFonts w:ascii="Times New Roman" w:hAnsi="Times New Roman" w:cs="Times New Roman"/>
          <w:b/>
          <w:i w:val="0"/>
          <w:sz w:val="28"/>
          <w:szCs w:val="28"/>
          <w:lang w:val="en-US" w:eastAsia="en-US"/>
        </w:rPr>
        <w:t>(15</w:t>
      </w:r>
      <w:proofErr w:type="gramStart"/>
      <w:r w:rsidRPr="007E354F">
        <w:rPr>
          <w:rStyle w:val="FontStyle15"/>
          <w:rFonts w:ascii="Times New Roman" w:hAnsi="Times New Roman" w:cs="Times New Roman"/>
          <w:b/>
          <w:i w:val="0"/>
          <w:sz w:val="28"/>
          <w:szCs w:val="28"/>
          <w:lang w:val="en-US" w:eastAsia="en-US"/>
        </w:rPr>
        <w:t>)</w:t>
      </w:r>
      <w:r>
        <w:rPr>
          <w:rStyle w:val="FontStyle15"/>
          <w:rFonts w:ascii="Times New Roman" w:hAnsi="Times New Roman" w:cs="Times New Roman"/>
          <w:i w:val="0"/>
          <w:sz w:val="28"/>
          <w:szCs w:val="28"/>
          <w:lang w:val="en-US" w:eastAsia="en-US"/>
        </w:rPr>
        <w:t>_</w:t>
      </w:r>
      <w:proofErr w:type="gramEnd"/>
      <w:r>
        <w:rPr>
          <w:rStyle w:val="FontStyle15"/>
          <w:rFonts w:ascii="Times New Roman" w:hAnsi="Times New Roman" w:cs="Times New Roman"/>
          <w:i w:val="0"/>
          <w:sz w:val="28"/>
          <w:szCs w:val="28"/>
          <w:lang w:val="en-US" w:eastAsia="en-US"/>
        </w:rPr>
        <w:t>___for her.</w:t>
      </w:r>
    </w:p>
    <w:p w:rsidR="00DD70BA" w:rsidRPr="00D211D7" w:rsidRDefault="00DD70BA" w:rsidP="00D211D7">
      <w:pPr>
        <w:pStyle w:val="Style2"/>
        <w:widowControl/>
        <w:tabs>
          <w:tab w:val="left" w:leader="dot" w:pos="1229"/>
          <w:tab w:val="left" w:pos="7066"/>
        </w:tabs>
        <w:spacing w:before="5" w:line="360" w:lineRule="auto"/>
        <w:ind w:left="10"/>
        <w:rPr>
          <w:rStyle w:val="FontStyle12"/>
          <w:rFonts w:ascii="Times New Roman" w:hAnsi="Times New Roman" w:cs="Times New Roman"/>
          <w:sz w:val="28"/>
          <w:szCs w:val="28"/>
          <w:lang w:val="en-US" w:eastAsia="en-US"/>
        </w:rPr>
      </w:pPr>
    </w:p>
    <w:p w:rsidR="00D211D7" w:rsidRPr="00D211D7" w:rsidRDefault="007E354F" w:rsidP="000B2D47">
      <w:pPr>
        <w:pStyle w:val="Style1"/>
        <w:widowControl/>
        <w:spacing w:line="360" w:lineRule="auto"/>
        <w:ind w:left="250"/>
        <w:jc w:val="both"/>
        <w:rPr>
          <w:b/>
          <w:lang w:val="en-US"/>
        </w:rPr>
      </w:pPr>
      <w:r>
        <w:rPr>
          <w:rStyle w:val="FontStyle15"/>
          <w:rFonts w:ascii="Times New Roman" w:hAnsi="Times New Roman" w:cs="Times New Roman"/>
          <w:b/>
          <w:i w:val="0"/>
          <w:sz w:val="28"/>
          <w:szCs w:val="28"/>
          <w:lang w:val="en-US" w:eastAsia="en-US"/>
        </w:rPr>
        <w:t>Task 3</w:t>
      </w:r>
      <w:r w:rsidR="00D211D7">
        <w:rPr>
          <w:rStyle w:val="FontStyle15"/>
          <w:rFonts w:ascii="Times New Roman" w:hAnsi="Times New Roman" w:cs="Times New Roman"/>
          <w:b/>
          <w:i w:val="0"/>
          <w:sz w:val="28"/>
          <w:szCs w:val="28"/>
          <w:lang w:val="en-US" w:eastAsia="en-US"/>
        </w:rPr>
        <w:t xml:space="preserve"> </w:t>
      </w:r>
      <w:proofErr w:type="gramStart"/>
      <w:r w:rsidR="00D211D7">
        <w:rPr>
          <w:rFonts w:ascii="Times New Roman" w:hAnsi="Times New Roman" w:cs="Times New Roman"/>
          <w:b/>
          <w:sz w:val="28"/>
          <w:szCs w:val="28"/>
          <w:lang w:val="en-US" w:eastAsia="en-US"/>
        </w:rPr>
        <w:t>For</w:t>
      </w:r>
      <w:proofErr w:type="gramEnd"/>
      <w:r w:rsidR="00D211D7">
        <w:rPr>
          <w:rFonts w:ascii="Times New Roman" w:hAnsi="Times New Roman" w:cs="Times New Roman"/>
          <w:b/>
          <w:sz w:val="28"/>
          <w:szCs w:val="28"/>
          <w:lang w:val="en-US" w:eastAsia="en-US"/>
        </w:rPr>
        <w:t xml:space="preserve"> items </w:t>
      </w:r>
      <w:r w:rsidR="00E80739">
        <w:rPr>
          <w:rFonts w:ascii="Times New Roman" w:hAnsi="Times New Roman" w:cs="Times New Roman"/>
          <w:b/>
          <w:sz w:val="28"/>
          <w:szCs w:val="28"/>
          <w:lang w:val="en-US" w:eastAsia="en-US"/>
        </w:rPr>
        <w:t>1</w:t>
      </w:r>
      <w:r>
        <w:rPr>
          <w:rFonts w:ascii="Times New Roman" w:hAnsi="Times New Roman" w:cs="Times New Roman"/>
          <w:b/>
          <w:sz w:val="28"/>
          <w:szCs w:val="28"/>
          <w:lang w:val="en-US" w:eastAsia="en-US"/>
        </w:rPr>
        <w:t>6-20</w:t>
      </w:r>
      <w:r w:rsidR="00D211D7">
        <w:rPr>
          <w:rFonts w:ascii="Times New Roman" w:hAnsi="Times New Roman" w:cs="Times New Roman"/>
          <w:b/>
          <w:sz w:val="28"/>
          <w:szCs w:val="28"/>
          <w:lang w:val="en-US" w:eastAsia="en-US"/>
        </w:rPr>
        <w:t>, complete each description of the bridge, choosing the correct number from the box. There is one extra option</w:t>
      </w:r>
      <w:r w:rsidR="00E80739">
        <w:rPr>
          <w:rFonts w:ascii="Times New Roman" w:hAnsi="Times New Roman" w:cs="Times New Roman"/>
          <w:b/>
          <w:sz w:val="28"/>
          <w:szCs w:val="28"/>
          <w:lang w:val="en-US" w:eastAsia="en-US"/>
        </w:rPr>
        <w:t xml:space="preserve"> </w:t>
      </w:r>
      <w:r w:rsidR="00D211D7">
        <w:rPr>
          <w:rFonts w:ascii="Times New Roman" w:hAnsi="Times New Roman" w:cs="Times New Roman"/>
          <w:b/>
          <w:sz w:val="28"/>
          <w:szCs w:val="28"/>
          <w:lang w:val="en-US" w:eastAsia="en-US"/>
        </w:rPr>
        <w:t>which you do not have to use.</w:t>
      </w:r>
    </w:p>
    <w:p w:rsidR="00656D27" w:rsidRDefault="00D211D7" w:rsidP="00E80739">
      <w:pPr>
        <w:tabs>
          <w:tab w:val="left" w:pos="851"/>
        </w:tabs>
        <w:suppressAutoHyphens w:val="0"/>
        <w:spacing w:after="0" w:line="360" w:lineRule="auto"/>
        <w:rPr>
          <w:rFonts w:ascii="Times New Roman" w:hAnsi="Times New Roman" w:cs="Times New Roman"/>
          <w:b/>
          <w:sz w:val="28"/>
          <w:szCs w:val="28"/>
          <w:lang w:val="en-US" w:eastAsia="en-US"/>
        </w:rPr>
      </w:pPr>
      <w:r w:rsidRPr="00E80739">
        <w:rPr>
          <w:rFonts w:ascii="Times New Roman" w:hAnsi="Times New Roman" w:cs="Times New Roman"/>
          <w:b/>
          <w:sz w:val="28"/>
          <w:szCs w:val="28"/>
          <w:lang w:val="en-US" w:eastAsia="en-US"/>
        </w:rPr>
        <w:t xml:space="preserve">Westminster Bridge       Waterloo Bridge      Golden Jubilee Bridge </w:t>
      </w:r>
    </w:p>
    <w:p w:rsidR="00D211D7" w:rsidRPr="00E80739" w:rsidRDefault="00D211D7" w:rsidP="00E80739">
      <w:pPr>
        <w:tabs>
          <w:tab w:val="left" w:pos="851"/>
        </w:tabs>
        <w:suppressAutoHyphens w:val="0"/>
        <w:spacing w:after="0" w:line="360" w:lineRule="auto"/>
        <w:rPr>
          <w:rFonts w:ascii="Times New Roman" w:hAnsi="Times New Roman" w:cs="Times New Roman"/>
          <w:b/>
          <w:sz w:val="28"/>
          <w:szCs w:val="28"/>
          <w:lang w:val="en-US" w:eastAsia="en-US"/>
        </w:rPr>
      </w:pPr>
      <w:r w:rsidRPr="00E80739">
        <w:rPr>
          <w:rFonts w:ascii="Times New Roman" w:hAnsi="Times New Roman" w:cs="Times New Roman"/>
          <w:b/>
          <w:sz w:val="28"/>
          <w:szCs w:val="28"/>
          <w:lang w:val="en-US" w:eastAsia="en-US"/>
        </w:rPr>
        <w:t xml:space="preserve">Millennium Bridge         Tower Bridge           London Bridge </w:t>
      </w:r>
    </w:p>
    <w:p w:rsidR="00D211D7" w:rsidRPr="00E80739" w:rsidRDefault="00D211D7" w:rsidP="00E80739">
      <w:pPr>
        <w:tabs>
          <w:tab w:val="left" w:pos="851"/>
        </w:tabs>
        <w:suppressAutoHyphens w:val="0"/>
        <w:spacing w:after="0" w:line="360" w:lineRule="auto"/>
        <w:ind w:left="1134"/>
        <w:rPr>
          <w:rFonts w:ascii="Times New Roman" w:hAnsi="Times New Roman" w:cs="Times New Roman"/>
          <w:b/>
          <w:sz w:val="28"/>
          <w:szCs w:val="28"/>
          <w:lang w:val="en-US" w:eastAsia="en-US"/>
        </w:rPr>
      </w:pPr>
    </w:p>
    <w:p w:rsidR="000B2D47" w:rsidRPr="008C5486" w:rsidRDefault="000B2D47" w:rsidP="00E80739">
      <w:pPr>
        <w:tabs>
          <w:tab w:val="left" w:pos="851"/>
        </w:tabs>
        <w:suppressAutoHyphens w:val="0"/>
        <w:spacing w:after="0" w:line="360" w:lineRule="auto"/>
        <w:ind w:left="1134"/>
        <w:jc w:val="center"/>
        <w:rPr>
          <w:rFonts w:ascii="Times New Roman" w:hAnsi="Times New Roman" w:cs="Times New Roman"/>
          <w:b/>
          <w:sz w:val="28"/>
          <w:szCs w:val="28"/>
          <w:lang w:val="en-US" w:eastAsia="en-US"/>
        </w:rPr>
      </w:pPr>
    </w:p>
    <w:p w:rsidR="00D211D7" w:rsidRDefault="00D211D7" w:rsidP="00E80739">
      <w:pPr>
        <w:tabs>
          <w:tab w:val="left" w:pos="851"/>
        </w:tabs>
        <w:suppressAutoHyphens w:val="0"/>
        <w:spacing w:after="0" w:line="360" w:lineRule="auto"/>
        <w:ind w:left="1134"/>
        <w:jc w:val="center"/>
        <w:rPr>
          <w:rFonts w:ascii="Times New Roman" w:hAnsi="Times New Roman" w:cs="Times New Roman"/>
          <w:b/>
          <w:sz w:val="28"/>
          <w:szCs w:val="28"/>
          <w:lang w:val="en-US" w:eastAsia="en-US"/>
        </w:rPr>
      </w:pPr>
      <w:r>
        <w:rPr>
          <w:rFonts w:ascii="Times New Roman" w:hAnsi="Times New Roman" w:cs="Times New Roman"/>
          <w:b/>
          <w:sz w:val="28"/>
          <w:szCs w:val="28"/>
          <w:lang w:val="en-US" w:eastAsia="en-US"/>
        </w:rPr>
        <w:t>Bridges in London</w:t>
      </w:r>
    </w:p>
    <w:p w:rsidR="00D211D7" w:rsidRDefault="00D211D7" w:rsidP="000B2D47">
      <w:pPr>
        <w:tabs>
          <w:tab w:val="left" w:pos="851"/>
        </w:tabs>
        <w:suppressAutoHyphens w:val="0"/>
        <w:spacing w:after="0" w:line="360" w:lineRule="auto"/>
        <w:ind w:left="-142"/>
        <w:jc w:val="both"/>
        <w:rPr>
          <w:rFonts w:ascii="Times New Roman" w:hAnsi="Times New Roman" w:cs="Times New Roman"/>
          <w:sz w:val="28"/>
          <w:szCs w:val="28"/>
          <w:lang w:val="en-US" w:eastAsia="en-US"/>
        </w:rPr>
      </w:pPr>
      <w:r>
        <w:rPr>
          <w:rFonts w:ascii="Times New Roman" w:hAnsi="Times New Roman" w:cs="Times New Roman"/>
          <w:sz w:val="28"/>
          <w:szCs w:val="28"/>
          <w:lang w:val="en-US" w:eastAsia="en-US"/>
        </w:rPr>
        <w:t>Many of London iconic bridges give unique views and access to the city’s most popular sights, tours and events; plus they are well known landmarks in their own right.</w:t>
      </w:r>
    </w:p>
    <w:p w:rsidR="00D211D7" w:rsidRPr="00E80739" w:rsidRDefault="00D211D7" w:rsidP="00E80739">
      <w:pPr>
        <w:tabs>
          <w:tab w:val="left" w:pos="851"/>
        </w:tabs>
        <w:suppressAutoHyphens w:val="0"/>
        <w:spacing w:after="0" w:line="360" w:lineRule="auto"/>
        <w:ind w:left="-142"/>
        <w:rPr>
          <w:rFonts w:ascii="Times New Roman" w:hAnsi="Times New Roman" w:cs="Times New Roman"/>
          <w:b/>
          <w:sz w:val="28"/>
          <w:szCs w:val="28"/>
          <w:lang w:val="en-US" w:eastAsia="en-US"/>
        </w:rPr>
      </w:pPr>
      <w:r w:rsidRPr="00E80739">
        <w:rPr>
          <w:rFonts w:ascii="Times New Roman" w:hAnsi="Times New Roman" w:cs="Times New Roman"/>
          <w:b/>
          <w:sz w:val="28"/>
          <w:szCs w:val="28"/>
          <w:lang w:val="en-US" w:eastAsia="en-US"/>
        </w:rPr>
        <w:t>(</w:t>
      </w:r>
      <w:r w:rsidR="00E80739" w:rsidRPr="00E80739">
        <w:rPr>
          <w:rFonts w:ascii="Times New Roman" w:hAnsi="Times New Roman" w:cs="Times New Roman"/>
          <w:b/>
          <w:sz w:val="28"/>
          <w:szCs w:val="28"/>
          <w:lang w:val="en-US" w:eastAsia="en-US"/>
        </w:rPr>
        <w:t>1</w:t>
      </w:r>
      <w:r w:rsidR="007E354F">
        <w:rPr>
          <w:rFonts w:ascii="Times New Roman" w:hAnsi="Times New Roman" w:cs="Times New Roman"/>
          <w:b/>
          <w:sz w:val="28"/>
          <w:szCs w:val="28"/>
          <w:lang w:val="en-US" w:eastAsia="en-US"/>
        </w:rPr>
        <w:t>6</w:t>
      </w:r>
      <w:r w:rsidRPr="00E80739">
        <w:rPr>
          <w:rFonts w:ascii="Times New Roman" w:hAnsi="Times New Roman" w:cs="Times New Roman"/>
          <w:b/>
          <w:sz w:val="28"/>
          <w:szCs w:val="28"/>
          <w:lang w:val="en-US" w:eastAsia="en-US"/>
        </w:rPr>
        <w:t>)</w:t>
      </w:r>
    </w:p>
    <w:p w:rsidR="00D211D7" w:rsidRDefault="00D211D7" w:rsidP="000B2D47">
      <w:pPr>
        <w:tabs>
          <w:tab w:val="left" w:pos="851"/>
        </w:tabs>
        <w:suppressAutoHyphens w:val="0"/>
        <w:spacing w:after="0" w:line="360" w:lineRule="auto"/>
        <w:ind w:left="-142"/>
        <w:jc w:val="both"/>
        <w:rPr>
          <w:rFonts w:ascii="Times New Roman" w:hAnsi="Times New Roman" w:cs="Times New Roman"/>
          <w:sz w:val="28"/>
          <w:szCs w:val="28"/>
          <w:lang w:val="en-US" w:eastAsia="en-US"/>
        </w:rPr>
      </w:pPr>
      <w:r>
        <w:rPr>
          <w:rFonts w:ascii="Times New Roman" w:hAnsi="Times New Roman" w:cs="Times New Roman"/>
          <w:sz w:val="28"/>
          <w:szCs w:val="28"/>
          <w:lang w:val="en-US" w:eastAsia="en-US"/>
        </w:rPr>
        <w:t xml:space="preserve">Built in 1894, it is the most iconic bridge in London. It is 45 </w:t>
      </w:r>
      <w:proofErr w:type="spellStart"/>
      <w:r>
        <w:rPr>
          <w:rFonts w:ascii="Times New Roman" w:hAnsi="Times New Roman" w:cs="Times New Roman"/>
          <w:sz w:val="28"/>
          <w:szCs w:val="28"/>
          <w:lang w:val="en-US" w:eastAsia="en-US"/>
        </w:rPr>
        <w:t>metres</w:t>
      </w:r>
      <w:proofErr w:type="spellEnd"/>
      <w:r>
        <w:rPr>
          <w:rFonts w:ascii="Times New Roman" w:hAnsi="Times New Roman" w:cs="Times New Roman"/>
          <w:sz w:val="28"/>
          <w:szCs w:val="28"/>
          <w:lang w:val="en-US" w:eastAsia="en-US"/>
        </w:rPr>
        <w:t xml:space="preserve"> (131 feet) above the Thames and is crossed by 40000 people each day. The hydraulic system allows the bridge to rise for river traffic.</w:t>
      </w:r>
    </w:p>
    <w:p w:rsidR="00D211D7" w:rsidRPr="00E80739" w:rsidRDefault="00D211D7" w:rsidP="00E80739">
      <w:pPr>
        <w:tabs>
          <w:tab w:val="left" w:pos="851"/>
        </w:tabs>
        <w:suppressAutoHyphens w:val="0"/>
        <w:spacing w:after="0" w:line="360" w:lineRule="auto"/>
        <w:ind w:left="-142"/>
        <w:rPr>
          <w:rFonts w:ascii="Times New Roman" w:hAnsi="Times New Roman" w:cs="Times New Roman"/>
          <w:b/>
          <w:sz w:val="28"/>
          <w:szCs w:val="28"/>
          <w:lang w:val="en-US" w:eastAsia="en-US"/>
        </w:rPr>
      </w:pPr>
      <w:r w:rsidRPr="00E80739">
        <w:rPr>
          <w:rFonts w:ascii="Times New Roman" w:hAnsi="Times New Roman" w:cs="Times New Roman"/>
          <w:b/>
          <w:sz w:val="28"/>
          <w:szCs w:val="28"/>
          <w:lang w:val="en-US" w:eastAsia="en-US"/>
        </w:rPr>
        <w:t>(</w:t>
      </w:r>
      <w:r w:rsidR="00E80739" w:rsidRPr="00E80739">
        <w:rPr>
          <w:rFonts w:ascii="Times New Roman" w:hAnsi="Times New Roman" w:cs="Times New Roman"/>
          <w:b/>
          <w:sz w:val="28"/>
          <w:szCs w:val="28"/>
          <w:lang w:val="en-US" w:eastAsia="en-US"/>
        </w:rPr>
        <w:t>1</w:t>
      </w:r>
      <w:r w:rsidR="007E354F">
        <w:rPr>
          <w:rFonts w:ascii="Times New Roman" w:hAnsi="Times New Roman" w:cs="Times New Roman"/>
          <w:b/>
          <w:sz w:val="28"/>
          <w:szCs w:val="28"/>
          <w:lang w:val="en-US" w:eastAsia="en-US"/>
        </w:rPr>
        <w:t>7</w:t>
      </w:r>
      <w:r w:rsidRPr="00E80739">
        <w:rPr>
          <w:rFonts w:ascii="Times New Roman" w:hAnsi="Times New Roman" w:cs="Times New Roman"/>
          <w:b/>
          <w:sz w:val="28"/>
          <w:szCs w:val="28"/>
          <w:lang w:val="en-US" w:eastAsia="en-US"/>
        </w:rPr>
        <w:t>)</w:t>
      </w:r>
    </w:p>
    <w:p w:rsidR="00D211D7" w:rsidRDefault="00D211D7" w:rsidP="000B2D47">
      <w:pPr>
        <w:tabs>
          <w:tab w:val="left" w:pos="851"/>
        </w:tabs>
        <w:suppressAutoHyphens w:val="0"/>
        <w:spacing w:after="0" w:line="360" w:lineRule="auto"/>
        <w:ind w:left="-142"/>
        <w:jc w:val="both"/>
        <w:rPr>
          <w:rFonts w:ascii="Times New Roman" w:hAnsi="Times New Roman" w:cs="Times New Roman"/>
          <w:sz w:val="28"/>
          <w:szCs w:val="28"/>
          <w:lang w:val="en-US" w:eastAsia="en-US"/>
        </w:rPr>
      </w:pPr>
      <w:r>
        <w:rPr>
          <w:rFonts w:ascii="Times New Roman" w:hAnsi="Times New Roman" w:cs="Times New Roman"/>
          <w:sz w:val="28"/>
          <w:szCs w:val="28"/>
          <w:lang w:val="en-US" w:eastAsia="en-US"/>
        </w:rPr>
        <w:t xml:space="preserve">While much more subdued in design compared to its flashier </w:t>
      </w:r>
      <w:proofErr w:type="spellStart"/>
      <w:r>
        <w:rPr>
          <w:rFonts w:ascii="Times New Roman" w:hAnsi="Times New Roman" w:cs="Times New Roman"/>
          <w:sz w:val="28"/>
          <w:szCs w:val="28"/>
          <w:lang w:val="en-US" w:eastAsia="en-US"/>
        </w:rPr>
        <w:t>neighbour</w:t>
      </w:r>
      <w:proofErr w:type="spellEnd"/>
      <w:r>
        <w:rPr>
          <w:rFonts w:ascii="Times New Roman" w:hAnsi="Times New Roman" w:cs="Times New Roman"/>
          <w:sz w:val="28"/>
          <w:szCs w:val="28"/>
          <w:lang w:val="en-US" w:eastAsia="en-US"/>
        </w:rPr>
        <w:t>, this bridge is just as famous. It was first built by the Romans, followed later by medieval bridges with houses</w:t>
      </w:r>
      <w:r w:rsidR="00656D27">
        <w:rPr>
          <w:rFonts w:ascii="Times New Roman" w:hAnsi="Times New Roman" w:cs="Times New Roman"/>
          <w:sz w:val="28"/>
          <w:szCs w:val="28"/>
          <w:lang w:val="en-US" w:eastAsia="en-US"/>
        </w:rPr>
        <w:t xml:space="preserve"> on top. In 1974 it was bought </w:t>
      </w:r>
      <w:r>
        <w:rPr>
          <w:rFonts w:ascii="Times New Roman" w:hAnsi="Times New Roman" w:cs="Times New Roman"/>
          <w:sz w:val="28"/>
          <w:szCs w:val="28"/>
          <w:lang w:val="en-US" w:eastAsia="en-US"/>
        </w:rPr>
        <w:t xml:space="preserve">by an American firm </w:t>
      </w:r>
      <w:proofErr w:type="gramStart"/>
      <w:r>
        <w:rPr>
          <w:rFonts w:ascii="Times New Roman" w:hAnsi="Times New Roman" w:cs="Times New Roman"/>
          <w:sz w:val="28"/>
          <w:szCs w:val="28"/>
          <w:lang w:val="en-US" w:eastAsia="en-US"/>
        </w:rPr>
        <w:t>as  a</w:t>
      </w:r>
      <w:proofErr w:type="gramEnd"/>
      <w:r>
        <w:rPr>
          <w:rFonts w:ascii="Times New Roman" w:hAnsi="Times New Roman" w:cs="Times New Roman"/>
          <w:sz w:val="28"/>
          <w:szCs w:val="28"/>
          <w:lang w:val="en-US" w:eastAsia="en-US"/>
        </w:rPr>
        <w:t xml:space="preserve"> tourist attraction for Arizona. </w:t>
      </w:r>
    </w:p>
    <w:p w:rsidR="00D211D7" w:rsidRPr="00E80739" w:rsidRDefault="00D211D7" w:rsidP="00E80739">
      <w:pPr>
        <w:tabs>
          <w:tab w:val="left" w:pos="851"/>
        </w:tabs>
        <w:suppressAutoHyphens w:val="0"/>
        <w:spacing w:after="0" w:line="360" w:lineRule="auto"/>
        <w:ind w:left="-142"/>
        <w:rPr>
          <w:rFonts w:ascii="Times New Roman" w:hAnsi="Times New Roman" w:cs="Times New Roman"/>
          <w:b/>
          <w:sz w:val="28"/>
          <w:szCs w:val="28"/>
          <w:lang w:val="en-US" w:eastAsia="en-US"/>
        </w:rPr>
      </w:pPr>
      <w:r w:rsidRPr="00E80739">
        <w:rPr>
          <w:rFonts w:ascii="Times New Roman" w:hAnsi="Times New Roman" w:cs="Times New Roman"/>
          <w:b/>
          <w:sz w:val="28"/>
          <w:szCs w:val="28"/>
          <w:lang w:val="en-US" w:eastAsia="en-US"/>
        </w:rPr>
        <w:t>(</w:t>
      </w:r>
      <w:r w:rsidR="00E80739" w:rsidRPr="00E80739">
        <w:rPr>
          <w:rFonts w:ascii="Times New Roman" w:hAnsi="Times New Roman" w:cs="Times New Roman"/>
          <w:b/>
          <w:sz w:val="28"/>
          <w:szCs w:val="28"/>
          <w:lang w:val="en-US" w:eastAsia="en-US"/>
        </w:rPr>
        <w:t>1</w:t>
      </w:r>
      <w:r w:rsidR="007E354F">
        <w:rPr>
          <w:rFonts w:ascii="Times New Roman" w:hAnsi="Times New Roman" w:cs="Times New Roman"/>
          <w:b/>
          <w:sz w:val="28"/>
          <w:szCs w:val="28"/>
          <w:lang w:val="en-US" w:eastAsia="en-US"/>
        </w:rPr>
        <w:t>8</w:t>
      </w:r>
      <w:r w:rsidRPr="00E80739">
        <w:rPr>
          <w:rFonts w:ascii="Times New Roman" w:hAnsi="Times New Roman" w:cs="Times New Roman"/>
          <w:b/>
          <w:sz w:val="28"/>
          <w:szCs w:val="28"/>
          <w:lang w:val="en-US" w:eastAsia="en-US"/>
        </w:rPr>
        <w:t>)</w:t>
      </w:r>
    </w:p>
    <w:p w:rsidR="00D211D7" w:rsidRDefault="00D211D7" w:rsidP="000B2D47">
      <w:pPr>
        <w:tabs>
          <w:tab w:val="left" w:pos="851"/>
        </w:tabs>
        <w:suppressAutoHyphens w:val="0"/>
        <w:spacing w:after="0" w:line="360" w:lineRule="auto"/>
        <w:ind w:left="-142"/>
        <w:jc w:val="both"/>
        <w:rPr>
          <w:rFonts w:ascii="Times New Roman" w:hAnsi="Times New Roman" w:cs="Times New Roman"/>
          <w:sz w:val="28"/>
          <w:szCs w:val="28"/>
          <w:lang w:val="en-US" w:eastAsia="en-US"/>
        </w:rPr>
      </w:pPr>
      <w:r>
        <w:rPr>
          <w:rFonts w:ascii="Times New Roman" w:hAnsi="Times New Roman" w:cs="Times New Roman"/>
          <w:sz w:val="28"/>
          <w:szCs w:val="28"/>
          <w:lang w:val="en-US" w:eastAsia="en-US"/>
        </w:rPr>
        <w:t xml:space="preserve">It was opened to the public on 10 June 2000, linking St Paul’s Cathedral on the north bank of the Thames </w:t>
      </w:r>
      <w:r w:rsidR="00A67FA0">
        <w:rPr>
          <w:rFonts w:ascii="Times New Roman" w:hAnsi="Times New Roman" w:cs="Times New Roman"/>
          <w:sz w:val="28"/>
          <w:szCs w:val="28"/>
          <w:lang w:val="en-US" w:eastAsia="en-US"/>
        </w:rPr>
        <w:t xml:space="preserve">with the Tate </w:t>
      </w:r>
      <w:r>
        <w:rPr>
          <w:rFonts w:ascii="Times New Roman" w:hAnsi="Times New Roman" w:cs="Times New Roman"/>
          <w:sz w:val="28"/>
          <w:szCs w:val="28"/>
          <w:lang w:val="en-US" w:eastAsia="en-US"/>
        </w:rPr>
        <w:t>and Shakespeare’s Glo</w:t>
      </w:r>
      <w:r w:rsidR="00656D27">
        <w:rPr>
          <w:rFonts w:ascii="Times New Roman" w:hAnsi="Times New Roman" w:cs="Times New Roman"/>
          <w:sz w:val="28"/>
          <w:szCs w:val="28"/>
          <w:lang w:val="en-US" w:eastAsia="en-US"/>
        </w:rPr>
        <w:t>be. It’s nicknamed ‘the wobbly bridge’</w:t>
      </w:r>
      <w:r>
        <w:rPr>
          <w:rFonts w:ascii="Times New Roman" w:hAnsi="Times New Roman" w:cs="Times New Roman"/>
          <w:sz w:val="28"/>
          <w:szCs w:val="28"/>
          <w:lang w:val="en-US" w:eastAsia="en-US"/>
        </w:rPr>
        <w:t xml:space="preserve"> because of the famous tremor.</w:t>
      </w:r>
    </w:p>
    <w:p w:rsidR="00D211D7" w:rsidRPr="00CA61A2" w:rsidRDefault="00D211D7" w:rsidP="00E80739">
      <w:pPr>
        <w:tabs>
          <w:tab w:val="left" w:pos="851"/>
        </w:tabs>
        <w:suppressAutoHyphens w:val="0"/>
        <w:spacing w:after="0" w:line="360" w:lineRule="auto"/>
        <w:ind w:hanging="142"/>
        <w:rPr>
          <w:rFonts w:ascii="Times New Roman" w:hAnsi="Times New Roman" w:cs="Times New Roman"/>
          <w:b/>
          <w:sz w:val="28"/>
          <w:szCs w:val="28"/>
          <w:lang w:val="en-US" w:eastAsia="en-US"/>
        </w:rPr>
      </w:pPr>
      <w:r w:rsidRPr="00CA61A2">
        <w:rPr>
          <w:rFonts w:ascii="Times New Roman" w:hAnsi="Times New Roman" w:cs="Times New Roman"/>
          <w:b/>
          <w:sz w:val="28"/>
          <w:szCs w:val="28"/>
          <w:lang w:val="en-US" w:eastAsia="en-US"/>
        </w:rPr>
        <w:t>(</w:t>
      </w:r>
      <w:r w:rsidR="00CA61A2" w:rsidRPr="00CA61A2">
        <w:rPr>
          <w:rFonts w:ascii="Times New Roman" w:hAnsi="Times New Roman" w:cs="Times New Roman"/>
          <w:b/>
          <w:sz w:val="28"/>
          <w:szCs w:val="28"/>
          <w:lang w:val="en-US" w:eastAsia="en-US"/>
        </w:rPr>
        <w:t>1</w:t>
      </w:r>
      <w:r w:rsidR="007E354F">
        <w:rPr>
          <w:rFonts w:ascii="Times New Roman" w:hAnsi="Times New Roman" w:cs="Times New Roman"/>
          <w:b/>
          <w:sz w:val="28"/>
          <w:szCs w:val="28"/>
          <w:lang w:val="en-US" w:eastAsia="en-US"/>
        </w:rPr>
        <w:t>9</w:t>
      </w:r>
      <w:r w:rsidR="00AE548B">
        <w:rPr>
          <w:rFonts w:ascii="Times New Roman" w:hAnsi="Times New Roman" w:cs="Times New Roman"/>
          <w:b/>
          <w:sz w:val="28"/>
          <w:szCs w:val="28"/>
          <w:lang w:val="en-US" w:eastAsia="en-US"/>
        </w:rPr>
        <w:t>)</w:t>
      </w:r>
    </w:p>
    <w:p w:rsidR="00D211D7" w:rsidRDefault="00D211D7" w:rsidP="000B2D47">
      <w:pPr>
        <w:tabs>
          <w:tab w:val="left" w:pos="851"/>
        </w:tabs>
        <w:suppressAutoHyphens w:val="0"/>
        <w:spacing w:after="0" w:line="360" w:lineRule="auto"/>
        <w:ind w:hanging="142"/>
        <w:jc w:val="both"/>
        <w:rPr>
          <w:rFonts w:ascii="Times New Roman" w:hAnsi="Times New Roman" w:cs="Times New Roman"/>
          <w:sz w:val="28"/>
          <w:szCs w:val="28"/>
          <w:lang w:val="en-US" w:eastAsia="en-US"/>
        </w:rPr>
      </w:pPr>
      <w:r>
        <w:rPr>
          <w:rFonts w:ascii="Times New Roman" w:hAnsi="Times New Roman" w:cs="Times New Roman"/>
          <w:sz w:val="28"/>
          <w:szCs w:val="28"/>
          <w:lang w:val="en-US" w:eastAsia="en-US"/>
        </w:rPr>
        <w:lastRenderedPageBreak/>
        <w:t xml:space="preserve"> Opened in 1945, the current </w:t>
      </w:r>
      <w:r w:rsidR="00656D27">
        <w:rPr>
          <w:rFonts w:ascii="Times New Roman" w:hAnsi="Times New Roman" w:cs="Times New Roman"/>
          <w:sz w:val="28"/>
          <w:szCs w:val="28"/>
          <w:lang w:val="en-US" w:eastAsia="en-US"/>
        </w:rPr>
        <w:t>bridge earned the nickname the ‘</w:t>
      </w:r>
      <w:r>
        <w:rPr>
          <w:rFonts w:ascii="Times New Roman" w:hAnsi="Times New Roman" w:cs="Times New Roman"/>
          <w:sz w:val="28"/>
          <w:szCs w:val="28"/>
          <w:lang w:val="en-US" w:eastAsia="en-US"/>
        </w:rPr>
        <w:t>Ladies Bridge</w:t>
      </w:r>
      <w:r w:rsidR="00656D27">
        <w:rPr>
          <w:rFonts w:ascii="Times New Roman" w:hAnsi="Times New Roman" w:cs="Times New Roman"/>
          <w:sz w:val="28"/>
          <w:szCs w:val="28"/>
          <w:lang w:val="en-US" w:eastAsia="en-US"/>
        </w:rPr>
        <w:t>’</w:t>
      </w:r>
      <w:r>
        <w:rPr>
          <w:rFonts w:ascii="Times New Roman" w:hAnsi="Times New Roman" w:cs="Times New Roman"/>
          <w:sz w:val="28"/>
          <w:szCs w:val="28"/>
          <w:lang w:val="en-US" w:eastAsia="en-US"/>
        </w:rPr>
        <w:t xml:space="preserve"> as it was built by women during World War II. The first bridge built here in 1817 commemorated the victory of the British at the famous battle in 1815.</w:t>
      </w:r>
    </w:p>
    <w:p w:rsidR="00D211D7" w:rsidRPr="00CA61A2" w:rsidRDefault="00D211D7" w:rsidP="00E80739">
      <w:pPr>
        <w:tabs>
          <w:tab w:val="left" w:pos="851"/>
        </w:tabs>
        <w:suppressAutoHyphens w:val="0"/>
        <w:spacing w:after="0" w:line="360" w:lineRule="auto"/>
        <w:rPr>
          <w:rFonts w:ascii="Times New Roman" w:hAnsi="Times New Roman" w:cs="Times New Roman"/>
          <w:b/>
          <w:sz w:val="28"/>
          <w:szCs w:val="28"/>
          <w:lang w:val="en-US" w:eastAsia="en-US"/>
        </w:rPr>
      </w:pPr>
      <w:r w:rsidRPr="00CA61A2">
        <w:rPr>
          <w:rFonts w:ascii="Times New Roman" w:hAnsi="Times New Roman" w:cs="Times New Roman"/>
          <w:b/>
          <w:sz w:val="28"/>
          <w:szCs w:val="28"/>
          <w:lang w:val="en-US" w:eastAsia="en-US"/>
        </w:rPr>
        <w:t>(</w:t>
      </w:r>
      <w:r w:rsidR="007E354F">
        <w:rPr>
          <w:rFonts w:ascii="Times New Roman" w:hAnsi="Times New Roman" w:cs="Times New Roman"/>
          <w:b/>
          <w:sz w:val="28"/>
          <w:szCs w:val="28"/>
          <w:lang w:val="en-US" w:eastAsia="en-US"/>
        </w:rPr>
        <w:t>20</w:t>
      </w:r>
      <w:r w:rsidRPr="00CA61A2">
        <w:rPr>
          <w:rFonts w:ascii="Times New Roman" w:hAnsi="Times New Roman" w:cs="Times New Roman"/>
          <w:b/>
          <w:sz w:val="28"/>
          <w:szCs w:val="28"/>
          <w:lang w:val="en-US" w:eastAsia="en-US"/>
        </w:rPr>
        <w:t>)</w:t>
      </w:r>
    </w:p>
    <w:p w:rsidR="00D211D7" w:rsidRDefault="00D211D7" w:rsidP="000B2D47">
      <w:pPr>
        <w:tabs>
          <w:tab w:val="left" w:pos="851"/>
        </w:tabs>
        <w:suppressAutoHyphens w:val="0"/>
        <w:spacing w:after="0" w:line="360" w:lineRule="auto"/>
        <w:ind w:left="-142"/>
        <w:jc w:val="both"/>
        <w:rPr>
          <w:rFonts w:ascii="Times New Roman" w:hAnsi="Times New Roman" w:cs="Times New Roman"/>
          <w:sz w:val="28"/>
          <w:szCs w:val="28"/>
          <w:lang w:val="en-US" w:eastAsia="en-US"/>
        </w:rPr>
      </w:pPr>
      <w:r>
        <w:rPr>
          <w:rFonts w:ascii="Times New Roman" w:hAnsi="Times New Roman" w:cs="Times New Roman"/>
          <w:sz w:val="28"/>
          <w:szCs w:val="28"/>
          <w:lang w:val="en-US" w:eastAsia="en-US"/>
        </w:rPr>
        <w:t>Cross the Thames at this bridge if you want to get an iconic picture of Big Ben on the north bank, or the Coca-Cola London Eye to the south. It is the oldest road bridge across the Thames in central London.</w:t>
      </w:r>
    </w:p>
    <w:p w:rsidR="007E354F" w:rsidRDefault="00F8274A" w:rsidP="007E354F">
      <w:pPr>
        <w:widowControl w:val="0"/>
        <w:spacing w:after="0" w:line="360" w:lineRule="auto"/>
        <w:jc w:val="center"/>
        <w:rPr>
          <w:rFonts w:ascii="Times New Roman" w:eastAsia="Times New Roman" w:hAnsi="Times New Roman" w:cs="Times New Roman"/>
          <w:b/>
          <w:sz w:val="28"/>
          <w:lang w:val="en-US" w:eastAsia="ru-RU"/>
        </w:rPr>
      </w:pPr>
      <w:r w:rsidRPr="00F8274A">
        <w:rPr>
          <w:rFonts w:ascii="Times New Roman" w:eastAsia="Times New Roman" w:hAnsi="Times New Roman" w:cs="Times New Roman"/>
          <w:b/>
          <w:sz w:val="28"/>
          <w:lang w:val="en-US" w:eastAsia="ru-RU"/>
        </w:rPr>
        <w:t>Transfer your answers to the answer sheet!</w:t>
      </w:r>
    </w:p>
    <w:p w:rsidR="007E354F" w:rsidRDefault="007E354F" w:rsidP="007E354F">
      <w:pPr>
        <w:widowControl w:val="0"/>
        <w:spacing w:after="0" w:line="360" w:lineRule="auto"/>
        <w:jc w:val="center"/>
        <w:rPr>
          <w:rFonts w:ascii="Times New Roman" w:eastAsia="Times New Roman" w:hAnsi="Times New Roman" w:cs="Times New Roman"/>
          <w:b/>
          <w:sz w:val="28"/>
          <w:lang w:val="en-US" w:eastAsia="ru-RU"/>
        </w:rPr>
      </w:pPr>
    </w:p>
    <w:p w:rsidR="00F8274A" w:rsidRPr="00F8274A" w:rsidRDefault="00F8274A" w:rsidP="007E354F">
      <w:pPr>
        <w:widowControl w:val="0"/>
        <w:spacing w:after="0" w:line="360" w:lineRule="auto"/>
        <w:jc w:val="center"/>
        <w:rPr>
          <w:rFonts w:ascii="Times New Roman" w:eastAsia="Times New Roman" w:hAnsi="Times New Roman" w:cs="Times New Roman"/>
          <w:b/>
          <w:sz w:val="28"/>
          <w:lang w:val="en-US" w:eastAsia="ru-RU"/>
        </w:rPr>
      </w:pPr>
      <w:r w:rsidRPr="00F8274A">
        <w:rPr>
          <w:rFonts w:ascii="Times New Roman" w:eastAsia="Times New Roman" w:hAnsi="Times New Roman" w:cs="Times New Roman"/>
          <w:b/>
          <w:sz w:val="28"/>
          <w:lang w:val="en-US" w:eastAsia="ru-RU"/>
        </w:rPr>
        <w:t>WRITING</w:t>
      </w:r>
    </w:p>
    <w:p w:rsidR="00F8274A" w:rsidRPr="00F8274A" w:rsidRDefault="00F8274A" w:rsidP="008757B2">
      <w:pPr>
        <w:widowControl w:val="0"/>
        <w:spacing w:after="0" w:line="240" w:lineRule="auto"/>
        <w:jc w:val="center"/>
        <w:rPr>
          <w:rFonts w:ascii="Times New Roman" w:eastAsia="Times New Roman" w:hAnsi="Times New Roman" w:cs="Times New Roman"/>
          <w:b/>
          <w:sz w:val="28"/>
          <w:lang w:val="en-US" w:eastAsia="ru-RU"/>
        </w:rPr>
      </w:pPr>
      <w:r w:rsidRPr="00F8274A">
        <w:rPr>
          <w:rFonts w:ascii="Times New Roman" w:eastAsia="Times New Roman" w:hAnsi="Times New Roman" w:cs="Times New Roman"/>
          <w:b/>
          <w:sz w:val="28"/>
          <w:lang w:val="en-US" w:eastAsia="ru-RU"/>
        </w:rPr>
        <w:t>Time: 30 minutes</w:t>
      </w:r>
    </w:p>
    <w:p w:rsidR="00F8274A" w:rsidRPr="00F8274A" w:rsidRDefault="00F8274A" w:rsidP="008757B2">
      <w:pPr>
        <w:widowControl w:val="0"/>
        <w:spacing w:after="0" w:line="240" w:lineRule="auto"/>
        <w:jc w:val="center"/>
        <w:rPr>
          <w:rFonts w:ascii="Times New Roman" w:eastAsia="Times New Roman" w:hAnsi="Times New Roman" w:cs="Times New Roman"/>
          <w:b/>
          <w:sz w:val="28"/>
          <w:lang w:val="en-US" w:eastAsia="ru-RU"/>
        </w:rPr>
      </w:pPr>
    </w:p>
    <w:p w:rsidR="00CA0A33" w:rsidRDefault="00CA0A33" w:rsidP="00CA0A33">
      <w:pPr>
        <w:suppressAutoHyphens w:val="0"/>
        <w:spacing w:after="160" w:line="259" w:lineRule="auto"/>
        <w:jc w:val="both"/>
        <w:rPr>
          <w:rFonts w:ascii="Times New Roman" w:hAnsi="Times New Roman" w:cs="Times New Roman"/>
          <w:sz w:val="28"/>
          <w:szCs w:val="28"/>
          <w:lang w:val="en-US" w:eastAsia="en-US"/>
        </w:rPr>
      </w:pPr>
      <w:r>
        <w:rPr>
          <w:rFonts w:ascii="Times New Roman" w:hAnsi="Times New Roman" w:cs="Times New Roman"/>
          <w:sz w:val="28"/>
          <w:szCs w:val="28"/>
          <w:lang w:val="en-US" w:eastAsia="en-US"/>
        </w:rPr>
        <w:t xml:space="preserve">Video games are very popular these days and your school magazine has asked its readers to submit reviews of their </w:t>
      </w:r>
      <w:proofErr w:type="spellStart"/>
      <w:r>
        <w:rPr>
          <w:rFonts w:ascii="Times New Roman" w:hAnsi="Times New Roman" w:cs="Times New Roman"/>
          <w:sz w:val="28"/>
          <w:szCs w:val="28"/>
          <w:lang w:val="en-US" w:eastAsia="en-US"/>
        </w:rPr>
        <w:t>favourite</w:t>
      </w:r>
      <w:proofErr w:type="spellEnd"/>
      <w:r>
        <w:rPr>
          <w:rFonts w:ascii="Times New Roman" w:hAnsi="Times New Roman" w:cs="Times New Roman"/>
          <w:sz w:val="28"/>
          <w:szCs w:val="28"/>
          <w:lang w:val="en-US" w:eastAsia="en-US"/>
        </w:rPr>
        <w:t xml:space="preserve"> games. They promise to publish the best compositions. </w:t>
      </w:r>
    </w:p>
    <w:p w:rsidR="00CA0A33" w:rsidRPr="00300AF4" w:rsidRDefault="00CA0A33" w:rsidP="00CA0A33">
      <w:pPr>
        <w:suppressAutoHyphens w:val="0"/>
        <w:spacing w:after="160" w:line="259" w:lineRule="auto"/>
        <w:jc w:val="both"/>
        <w:rPr>
          <w:rFonts w:ascii="Times New Roman" w:hAnsi="Times New Roman" w:cs="Times New Roman"/>
          <w:sz w:val="28"/>
          <w:szCs w:val="28"/>
          <w:lang w:val="en-US" w:eastAsia="en-US"/>
        </w:rPr>
      </w:pPr>
      <w:r>
        <w:rPr>
          <w:rFonts w:ascii="Times New Roman" w:hAnsi="Times New Roman" w:cs="Times New Roman"/>
          <w:sz w:val="28"/>
          <w:szCs w:val="28"/>
          <w:lang w:val="en-US" w:eastAsia="en-US"/>
        </w:rPr>
        <w:t>Write a video game review (</w:t>
      </w:r>
      <w:r w:rsidRPr="0065786A">
        <w:rPr>
          <w:rFonts w:ascii="Times New Roman" w:hAnsi="Times New Roman" w:cs="Times New Roman"/>
          <w:b/>
          <w:sz w:val="28"/>
          <w:szCs w:val="28"/>
          <w:lang w:val="en-US" w:eastAsia="en-US"/>
        </w:rPr>
        <w:t>1</w:t>
      </w:r>
      <w:r w:rsidR="00D211D7">
        <w:rPr>
          <w:rFonts w:ascii="Times New Roman" w:hAnsi="Times New Roman" w:cs="Times New Roman"/>
          <w:b/>
          <w:sz w:val="28"/>
          <w:szCs w:val="28"/>
          <w:lang w:val="en-US" w:eastAsia="en-US"/>
        </w:rPr>
        <w:t>20 – 14</w:t>
      </w:r>
      <w:r w:rsidRPr="0065786A">
        <w:rPr>
          <w:rFonts w:ascii="Times New Roman" w:hAnsi="Times New Roman" w:cs="Times New Roman"/>
          <w:b/>
          <w:sz w:val="28"/>
          <w:szCs w:val="28"/>
          <w:lang w:val="en-US" w:eastAsia="en-US"/>
        </w:rPr>
        <w:t>0 words</w:t>
      </w:r>
      <w:r>
        <w:rPr>
          <w:rFonts w:ascii="Times New Roman" w:hAnsi="Times New Roman" w:cs="Times New Roman"/>
          <w:sz w:val="28"/>
          <w:szCs w:val="28"/>
          <w:lang w:val="en-US" w:eastAsia="en-US"/>
        </w:rPr>
        <w:t>).</w:t>
      </w:r>
      <w:r w:rsidRPr="00300AF4">
        <w:rPr>
          <w:rFonts w:ascii="Times New Roman" w:hAnsi="Times New Roman" w:cs="Times New Roman"/>
          <w:sz w:val="28"/>
          <w:szCs w:val="28"/>
          <w:lang w:val="en-US" w:eastAsia="en-US"/>
        </w:rPr>
        <w:t xml:space="preserve"> </w:t>
      </w:r>
    </w:p>
    <w:p w:rsidR="00CA0A33" w:rsidRPr="00300AF4" w:rsidRDefault="00CA0A33" w:rsidP="00CA0A33">
      <w:pPr>
        <w:suppressAutoHyphens w:val="0"/>
        <w:spacing w:after="0" w:line="360" w:lineRule="auto"/>
        <w:rPr>
          <w:rFonts w:ascii="Times New Roman" w:eastAsia="Times New Roman" w:hAnsi="Times New Roman" w:cs="Times New Roman"/>
          <w:b/>
          <w:sz w:val="28"/>
          <w:szCs w:val="28"/>
          <w:lang w:val="en-GB" w:eastAsia="ru-RU"/>
        </w:rPr>
      </w:pPr>
      <w:r w:rsidRPr="00300AF4">
        <w:rPr>
          <w:rFonts w:ascii="Times New Roman" w:eastAsia="Times New Roman" w:hAnsi="Times New Roman" w:cs="Times New Roman"/>
          <w:b/>
          <w:sz w:val="28"/>
          <w:szCs w:val="28"/>
          <w:lang w:val="en-GB" w:eastAsia="ru-RU"/>
        </w:rPr>
        <w:t>Do not forget to:</w:t>
      </w:r>
    </w:p>
    <w:p w:rsidR="00CA0A33" w:rsidRDefault="00CA0A33" w:rsidP="00CA0A33">
      <w:pPr>
        <w:numPr>
          <w:ilvl w:val="0"/>
          <w:numId w:val="12"/>
        </w:numPr>
        <w:suppressAutoHyphens w:val="0"/>
        <w:spacing w:after="0" w:line="360" w:lineRule="auto"/>
        <w:rPr>
          <w:rFonts w:ascii="Times New Roman" w:eastAsia="Times New Roman" w:hAnsi="Times New Roman" w:cs="Times New Roman"/>
          <w:bCs/>
          <w:sz w:val="28"/>
          <w:szCs w:val="28"/>
          <w:lang w:val="en-GB" w:eastAsia="ru-RU"/>
        </w:rPr>
      </w:pPr>
      <w:r>
        <w:rPr>
          <w:rFonts w:ascii="Times New Roman" w:eastAsia="Times New Roman" w:hAnsi="Times New Roman" w:cs="Times New Roman"/>
          <w:bCs/>
          <w:sz w:val="28"/>
          <w:szCs w:val="28"/>
          <w:lang w:val="en-GB" w:eastAsia="ru-RU"/>
        </w:rPr>
        <w:t xml:space="preserve">write a short introduction to catch the reader’s attention </w:t>
      </w:r>
    </w:p>
    <w:p w:rsidR="00CA0A33" w:rsidRPr="00444171" w:rsidRDefault="00CA0A33" w:rsidP="00CA0A33">
      <w:pPr>
        <w:numPr>
          <w:ilvl w:val="0"/>
          <w:numId w:val="12"/>
        </w:numPr>
        <w:suppressAutoHyphens w:val="0"/>
        <w:spacing w:after="0" w:line="360" w:lineRule="auto"/>
        <w:rPr>
          <w:rFonts w:ascii="Times New Roman" w:eastAsia="Times New Roman" w:hAnsi="Times New Roman" w:cs="Times New Roman"/>
          <w:bCs/>
          <w:sz w:val="28"/>
          <w:szCs w:val="28"/>
          <w:lang w:val="en-GB" w:eastAsia="ru-RU"/>
        </w:rPr>
      </w:pPr>
      <w:r>
        <w:rPr>
          <w:rFonts w:ascii="Times New Roman" w:eastAsia="Times New Roman" w:hAnsi="Times New Roman" w:cs="Times New Roman"/>
          <w:bCs/>
          <w:sz w:val="28"/>
          <w:szCs w:val="28"/>
          <w:lang w:val="en-US" w:eastAsia="ru-RU"/>
        </w:rPr>
        <w:t>state the type of the game</w:t>
      </w:r>
    </w:p>
    <w:p w:rsidR="00CA0A33" w:rsidRDefault="00CA0A33" w:rsidP="00CA0A33">
      <w:pPr>
        <w:numPr>
          <w:ilvl w:val="0"/>
          <w:numId w:val="12"/>
        </w:numPr>
        <w:suppressAutoHyphens w:val="0"/>
        <w:spacing w:after="0" w:line="360" w:lineRule="auto"/>
        <w:rPr>
          <w:rFonts w:ascii="Times New Roman" w:eastAsia="Times New Roman" w:hAnsi="Times New Roman" w:cs="Times New Roman"/>
          <w:bCs/>
          <w:sz w:val="28"/>
          <w:szCs w:val="28"/>
          <w:lang w:val="en-GB" w:eastAsia="ru-RU"/>
        </w:rPr>
      </w:pPr>
      <w:r>
        <w:rPr>
          <w:rFonts w:ascii="Times New Roman" w:eastAsia="Times New Roman" w:hAnsi="Times New Roman" w:cs="Times New Roman"/>
          <w:bCs/>
          <w:sz w:val="28"/>
          <w:szCs w:val="28"/>
          <w:lang w:val="en-GB" w:eastAsia="ru-RU"/>
        </w:rPr>
        <w:t>describe the characters, graphics, music</w:t>
      </w:r>
    </w:p>
    <w:p w:rsidR="00CA0A33" w:rsidRDefault="00CA0A33" w:rsidP="00CA0A33">
      <w:pPr>
        <w:numPr>
          <w:ilvl w:val="0"/>
          <w:numId w:val="12"/>
        </w:numPr>
        <w:suppressAutoHyphens w:val="0"/>
        <w:spacing w:after="0" w:line="360" w:lineRule="auto"/>
        <w:rPr>
          <w:rFonts w:ascii="Times New Roman" w:eastAsia="Times New Roman" w:hAnsi="Times New Roman" w:cs="Times New Roman"/>
          <w:bCs/>
          <w:sz w:val="28"/>
          <w:szCs w:val="28"/>
          <w:lang w:val="en-GB" w:eastAsia="ru-RU"/>
        </w:rPr>
      </w:pPr>
      <w:r>
        <w:rPr>
          <w:rFonts w:ascii="Times New Roman" w:eastAsia="Times New Roman" w:hAnsi="Times New Roman" w:cs="Times New Roman"/>
          <w:bCs/>
          <w:sz w:val="28"/>
          <w:szCs w:val="28"/>
          <w:lang w:val="en-GB" w:eastAsia="ru-RU"/>
        </w:rPr>
        <w:t>rate the game</w:t>
      </w:r>
    </w:p>
    <w:p w:rsidR="00C65717" w:rsidRDefault="00C65717" w:rsidP="00CA0A33">
      <w:pPr>
        <w:numPr>
          <w:ilvl w:val="0"/>
          <w:numId w:val="12"/>
        </w:numPr>
        <w:suppressAutoHyphens w:val="0"/>
        <w:spacing w:after="0" w:line="360" w:lineRule="auto"/>
        <w:rPr>
          <w:rFonts w:ascii="Times New Roman" w:eastAsia="Times New Roman" w:hAnsi="Times New Roman" w:cs="Times New Roman"/>
          <w:bCs/>
          <w:sz w:val="28"/>
          <w:szCs w:val="28"/>
          <w:lang w:val="en-GB" w:eastAsia="ru-RU"/>
        </w:rPr>
      </w:pPr>
      <w:proofErr w:type="gramStart"/>
      <w:r>
        <w:rPr>
          <w:rFonts w:ascii="Times New Roman" w:eastAsia="Times New Roman" w:hAnsi="Times New Roman" w:cs="Times New Roman"/>
          <w:bCs/>
          <w:sz w:val="28"/>
          <w:szCs w:val="28"/>
          <w:lang w:val="en-US" w:eastAsia="ru-RU"/>
        </w:rPr>
        <w:t>say</w:t>
      </w:r>
      <w:proofErr w:type="gramEnd"/>
      <w:r>
        <w:rPr>
          <w:rFonts w:ascii="Times New Roman" w:eastAsia="Times New Roman" w:hAnsi="Times New Roman" w:cs="Times New Roman"/>
          <w:bCs/>
          <w:sz w:val="28"/>
          <w:szCs w:val="28"/>
          <w:lang w:val="en-US" w:eastAsia="ru-RU"/>
        </w:rPr>
        <w:t xml:space="preserve"> why you think the game will be interesting for your school-mates.</w:t>
      </w:r>
    </w:p>
    <w:p w:rsidR="007E354F" w:rsidRPr="008C5486" w:rsidRDefault="007E354F" w:rsidP="007E354F">
      <w:pPr>
        <w:suppressAutoHyphens w:val="0"/>
        <w:spacing w:after="0" w:line="360" w:lineRule="auto"/>
        <w:rPr>
          <w:rFonts w:ascii="Times New Roman" w:eastAsia="Times New Roman" w:hAnsi="Times New Roman" w:cs="Times New Roman"/>
          <w:bCs/>
          <w:sz w:val="28"/>
          <w:szCs w:val="28"/>
          <w:lang w:val="en-US" w:eastAsia="ru-RU"/>
        </w:rPr>
      </w:pPr>
    </w:p>
    <w:p w:rsidR="000B2D47" w:rsidRPr="008C5486" w:rsidRDefault="000B2D47" w:rsidP="007E354F">
      <w:pPr>
        <w:suppressAutoHyphens w:val="0"/>
        <w:spacing w:after="0" w:line="360" w:lineRule="auto"/>
        <w:rPr>
          <w:rFonts w:ascii="Times New Roman" w:eastAsia="Times New Roman" w:hAnsi="Times New Roman" w:cs="Times New Roman"/>
          <w:bCs/>
          <w:sz w:val="28"/>
          <w:szCs w:val="28"/>
          <w:lang w:val="en-US" w:eastAsia="ru-RU"/>
        </w:rPr>
      </w:pPr>
    </w:p>
    <w:p w:rsidR="000B2D47" w:rsidRPr="008C5486" w:rsidRDefault="000B2D47" w:rsidP="007E354F">
      <w:pPr>
        <w:suppressAutoHyphens w:val="0"/>
        <w:spacing w:after="0" w:line="360" w:lineRule="auto"/>
        <w:rPr>
          <w:rFonts w:ascii="Times New Roman" w:eastAsia="Times New Roman" w:hAnsi="Times New Roman" w:cs="Times New Roman"/>
          <w:bCs/>
          <w:sz w:val="28"/>
          <w:szCs w:val="28"/>
          <w:lang w:val="en-US" w:eastAsia="ru-RU"/>
        </w:rPr>
      </w:pPr>
    </w:p>
    <w:p w:rsidR="000B2D47" w:rsidRPr="008C5486" w:rsidRDefault="000B2D47" w:rsidP="007E354F">
      <w:pPr>
        <w:suppressAutoHyphens w:val="0"/>
        <w:spacing w:after="0" w:line="360" w:lineRule="auto"/>
        <w:rPr>
          <w:rFonts w:ascii="Times New Roman" w:eastAsia="Times New Roman" w:hAnsi="Times New Roman" w:cs="Times New Roman"/>
          <w:bCs/>
          <w:sz w:val="28"/>
          <w:szCs w:val="28"/>
          <w:lang w:val="en-US" w:eastAsia="ru-RU"/>
        </w:rPr>
      </w:pPr>
    </w:p>
    <w:p w:rsidR="000B2D47" w:rsidRPr="008C5486" w:rsidRDefault="000B2D47" w:rsidP="007E354F">
      <w:pPr>
        <w:suppressAutoHyphens w:val="0"/>
        <w:spacing w:after="0" w:line="360" w:lineRule="auto"/>
        <w:rPr>
          <w:rFonts w:ascii="Times New Roman" w:eastAsia="Times New Roman" w:hAnsi="Times New Roman" w:cs="Times New Roman"/>
          <w:bCs/>
          <w:sz w:val="28"/>
          <w:szCs w:val="28"/>
          <w:lang w:val="en-US" w:eastAsia="ru-RU"/>
        </w:rPr>
      </w:pPr>
    </w:p>
    <w:p w:rsidR="000B2D47" w:rsidRPr="008C5486" w:rsidRDefault="000B2D47" w:rsidP="007E354F">
      <w:pPr>
        <w:suppressAutoHyphens w:val="0"/>
        <w:spacing w:after="0" w:line="360" w:lineRule="auto"/>
        <w:rPr>
          <w:rFonts w:ascii="Times New Roman" w:eastAsia="Times New Roman" w:hAnsi="Times New Roman" w:cs="Times New Roman"/>
          <w:bCs/>
          <w:sz w:val="28"/>
          <w:szCs w:val="28"/>
          <w:lang w:val="en-US" w:eastAsia="ru-RU"/>
        </w:rPr>
      </w:pPr>
    </w:p>
    <w:p w:rsidR="000B2D47" w:rsidRDefault="000B2D47" w:rsidP="007E354F">
      <w:pPr>
        <w:suppressAutoHyphens w:val="0"/>
        <w:spacing w:after="0" w:line="360" w:lineRule="auto"/>
        <w:rPr>
          <w:rFonts w:ascii="Times New Roman" w:eastAsia="Times New Roman" w:hAnsi="Times New Roman" w:cs="Times New Roman"/>
          <w:bCs/>
          <w:sz w:val="28"/>
          <w:szCs w:val="28"/>
          <w:lang w:eastAsia="ru-RU"/>
        </w:rPr>
      </w:pPr>
    </w:p>
    <w:p w:rsidR="006509F2" w:rsidRDefault="006509F2" w:rsidP="007E354F">
      <w:pPr>
        <w:suppressAutoHyphens w:val="0"/>
        <w:spacing w:after="0" w:line="360" w:lineRule="auto"/>
        <w:rPr>
          <w:rFonts w:ascii="Times New Roman" w:eastAsia="Times New Roman" w:hAnsi="Times New Roman" w:cs="Times New Roman"/>
          <w:bCs/>
          <w:sz w:val="28"/>
          <w:szCs w:val="28"/>
          <w:lang w:eastAsia="ru-RU"/>
        </w:rPr>
      </w:pPr>
    </w:p>
    <w:p w:rsidR="006509F2" w:rsidRPr="006509F2" w:rsidRDefault="006509F2" w:rsidP="007E354F">
      <w:pPr>
        <w:suppressAutoHyphens w:val="0"/>
        <w:spacing w:after="0" w:line="360" w:lineRule="auto"/>
        <w:rPr>
          <w:rFonts w:ascii="Times New Roman" w:eastAsia="Times New Roman" w:hAnsi="Times New Roman" w:cs="Times New Roman"/>
          <w:bCs/>
          <w:sz w:val="28"/>
          <w:szCs w:val="28"/>
          <w:lang w:eastAsia="ru-RU"/>
        </w:rPr>
      </w:pPr>
      <w:bookmarkStart w:id="1" w:name="_GoBack"/>
      <w:bookmarkEnd w:id="1"/>
    </w:p>
    <w:p w:rsidR="007E354F" w:rsidRDefault="007E354F" w:rsidP="007E354F">
      <w:pPr>
        <w:tabs>
          <w:tab w:val="left" w:pos="851"/>
        </w:tabs>
        <w:rPr>
          <w:rFonts w:ascii="Times New Roman" w:hAnsi="Times New Roman" w:cs="Times New Roman"/>
          <w:b/>
          <w:bCs/>
          <w:sz w:val="24"/>
          <w:szCs w:val="24"/>
          <w:lang w:val="en-US"/>
        </w:rPr>
      </w:pPr>
      <w:r>
        <w:rPr>
          <w:rFonts w:ascii="Times New Roman" w:hAnsi="Times New Roman" w:cs="Times New Roman"/>
          <w:b/>
          <w:bCs/>
          <w:sz w:val="24"/>
          <w:szCs w:val="24"/>
          <w:lang w:val="en-US"/>
        </w:rPr>
        <w:lastRenderedPageBreak/>
        <w:t>Participant’s ID number</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
        <w:gridCol w:w="438"/>
        <w:gridCol w:w="438"/>
        <w:gridCol w:w="438"/>
        <w:gridCol w:w="438"/>
        <w:gridCol w:w="438"/>
      </w:tblGrid>
      <w:tr w:rsidR="007E354F" w:rsidTr="007E354F">
        <w:tc>
          <w:tcPr>
            <w:tcW w:w="438" w:type="dxa"/>
            <w:tcBorders>
              <w:top w:val="single" w:sz="4" w:space="0" w:color="auto"/>
              <w:left w:val="single" w:sz="4" w:space="0" w:color="auto"/>
              <w:bottom w:val="single" w:sz="4" w:space="0" w:color="auto"/>
              <w:right w:val="single" w:sz="4" w:space="0" w:color="auto"/>
            </w:tcBorders>
          </w:tcPr>
          <w:p w:rsidR="007E354F" w:rsidRDefault="007E354F">
            <w:pPr>
              <w:tabs>
                <w:tab w:val="left" w:pos="851"/>
              </w:tabs>
              <w:spacing w:line="360" w:lineRule="auto"/>
              <w:rPr>
                <w:b/>
                <w:bCs/>
                <w:lang w:val="en-US"/>
              </w:rPr>
            </w:pPr>
          </w:p>
        </w:tc>
        <w:tc>
          <w:tcPr>
            <w:tcW w:w="438" w:type="dxa"/>
            <w:tcBorders>
              <w:top w:val="single" w:sz="4" w:space="0" w:color="auto"/>
              <w:left w:val="single" w:sz="4" w:space="0" w:color="auto"/>
              <w:bottom w:val="single" w:sz="4" w:space="0" w:color="auto"/>
              <w:right w:val="single" w:sz="4" w:space="0" w:color="auto"/>
            </w:tcBorders>
          </w:tcPr>
          <w:p w:rsidR="007E354F" w:rsidRDefault="007E354F">
            <w:pPr>
              <w:tabs>
                <w:tab w:val="left" w:pos="851"/>
              </w:tabs>
              <w:spacing w:line="360" w:lineRule="auto"/>
              <w:rPr>
                <w:b/>
                <w:bCs/>
                <w:lang w:val="en-US"/>
              </w:rPr>
            </w:pPr>
          </w:p>
        </w:tc>
        <w:tc>
          <w:tcPr>
            <w:tcW w:w="438" w:type="dxa"/>
            <w:tcBorders>
              <w:top w:val="single" w:sz="4" w:space="0" w:color="auto"/>
              <w:left w:val="single" w:sz="4" w:space="0" w:color="auto"/>
              <w:bottom w:val="single" w:sz="4" w:space="0" w:color="auto"/>
              <w:right w:val="single" w:sz="4" w:space="0" w:color="auto"/>
            </w:tcBorders>
          </w:tcPr>
          <w:p w:rsidR="007E354F" w:rsidRDefault="007E354F">
            <w:pPr>
              <w:tabs>
                <w:tab w:val="left" w:pos="851"/>
              </w:tabs>
              <w:spacing w:line="360" w:lineRule="auto"/>
              <w:rPr>
                <w:b/>
                <w:bCs/>
                <w:lang w:val="en-US"/>
              </w:rPr>
            </w:pPr>
          </w:p>
        </w:tc>
        <w:tc>
          <w:tcPr>
            <w:tcW w:w="438" w:type="dxa"/>
            <w:tcBorders>
              <w:top w:val="single" w:sz="4" w:space="0" w:color="auto"/>
              <w:left w:val="single" w:sz="4" w:space="0" w:color="auto"/>
              <w:bottom w:val="single" w:sz="4" w:space="0" w:color="auto"/>
              <w:right w:val="single" w:sz="4" w:space="0" w:color="auto"/>
            </w:tcBorders>
          </w:tcPr>
          <w:p w:rsidR="007E354F" w:rsidRDefault="007E354F">
            <w:pPr>
              <w:tabs>
                <w:tab w:val="left" w:pos="851"/>
              </w:tabs>
              <w:spacing w:line="360" w:lineRule="auto"/>
              <w:rPr>
                <w:b/>
                <w:bCs/>
                <w:lang w:val="en-US"/>
              </w:rPr>
            </w:pPr>
          </w:p>
        </w:tc>
        <w:tc>
          <w:tcPr>
            <w:tcW w:w="438" w:type="dxa"/>
            <w:tcBorders>
              <w:top w:val="single" w:sz="4" w:space="0" w:color="auto"/>
              <w:left w:val="single" w:sz="4" w:space="0" w:color="auto"/>
              <w:bottom w:val="single" w:sz="4" w:space="0" w:color="auto"/>
              <w:right w:val="single" w:sz="4" w:space="0" w:color="auto"/>
            </w:tcBorders>
          </w:tcPr>
          <w:p w:rsidR="007E354F" w:rsidRDefault="007E354F">
            <w:pPr>
              <w:tabs>
                <w:tab w:val="left" w:pos="851"/>
              </w:tabs>
              <w:spacing w:line="360" w:lineRule="auto"/>
              <w:rPr>
                <w:b/>
                <w:bCs/>
                <w:lang w:val="en-US"/>
              </w:rPr>
            </w:pPr>
          </w:p>
        </w:tc>
        <w:tc>
          <w:tcPr>
            <w:tcW w:w="438" w:type="dxa"/>
            <w:tcBorders>
              <w:top w:val="single" w:sz="4" w:space="0" w:color="auto"/>
              <w:left w:val="single" w:sz="4" w:space="0" w:color="auto"/>
              <w:bottom w:val="single" w:sz="4" w:space="0" w:color="auto"/>
              <w:right w:val="single" w:sz="4" w:space="0" w:color="auto"/>
            </w:tcBorders>
          </w:tcPr>
          <w:p w:rsidR="007E354F" w:rsidRDefault="007E354F">
            <w:pPr>
              <w:tabs>
                <w:tab w:val="left" w:pos="851"/>
              </w:tabs>
              <w:spacing w:line="360" w:lineRule="auto"/>
              <w:rPr>
                <w:b/>
                <w:bCs/>
                <w:lang w:val="en-US"/>
              </w:rPr>
            </w:pPr>
          </w:p>
        </w:tc>
      </w:tr>
    </w:tbl>
    <w:p w:rsidR="007E354F" w:rsidRDefault="007E354F" w:rsidP="007E354F">
      <w:pPr>
        <w:tabs>
          <w:tab w:val="left" w:pos="851"/>
        </w:tabs>
        <w:suppressAutoHyphens w:val="0"/>
        <w:spacing w:line="360" w:lineRule="auto"/>
        <w:jc w:val="center"/>
        <w:rPr>
          <w:rFonts w:ascii="Times New Roman" w:eastAsia="MS Mincho" w:hAnsi="Times New Roman" w:cs="Times New Roman"/>
          <w:b/>
          <w:sz w:val="28"/>
          <w:szCs w:val="28"/>
          <w:lang w:val="en-US" w:eastAsia="ru-RU"/>
        </w:rPr>
      </w:pPr>
      <w:r>
        <w:rPr>
          <w:rFonts w:ascii="Times New Roman" w:eastAsia="MS Mincho" w:hAnsi="Times New Roman" w:cs="Times New Roman"/>
          <w:b/>
          <w:sz w:val="28"/>
          <w:szCs w:val="28"/>
          <w:lang w:val="en-US" w:eastAsia="ru-RU"/>
        </w:rPr>
        <w:t>ANSWER SHEET</w:t>
      </w:r>
    </w:p>
    <w:p w:rsidR="007E354F" w:rsidRDefault="007E354F" w:rsidP="007E354F">
      <w:pPr>
        <w:widowControl w:val="0"/>
        <w:tabs>
          <w:tab w:val="left" w:pos="851"/>
          <w:tab w:val="left" w:pos="1020"/>
        </w:tabs>
        <w:spacing w:after="0" w:line="240" w:lineRule="auto"/>
        <w:jc w:val="center"/>
        <w:rPr>
          <w:rFonts w:ascii="Times New Roman" w:eastAsia="Lucida Sans Unicode" w:hAnsi="Times New Roman" w:cs="Tahoma"/>
          <w:b/>
          <w:bCs/>
          <w:color w:val="000000"/>
          <w:sz w:val="28"/>
          <w:szCs w:val="28"/>
          <w:lang w:val="en-US" w:eastAsia="en-US" w:bidi="en-US"/>
        </w:rPr>
      </w:pPr>
      <w:r>
        <w:rPr>
          <w:rFonts w:ascii="Times New Roman" w:eastAsia="Lucida Sans Unicode" w:hAnsi="Times New Roman" w:cs="Tahoma"/>
          <w:b/>
          <w:bCs/>
          <w:color w:val="000000"/>
          <w:sz w:val="28"/>
          <w:szCs w:val="28"/>
          <w:lang w:val="en-US" w:eastAsia="en-US" w:bidi="en-US"/>
        </w:rPr>
        <w:t>LISTENING</w:t>
      </w:r>
    </w:p>
    <w:tbl>
      <w:tblPr>
        <w:tblpPr w:leftFromText="180" w:rightFromText="180" w:vertAnchor="text" w:horzAnchor="page" w:tblpX="2191" w:tblpY="20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65"/>
        <w:gridCol w:w="1134"/>
        <w:gridCol w:w="3808"/>
      </w:tblGrid>
      <w:tr w:rsidR="007E354F" w:rsidTr="007E354F">
        <w:trPr>
          <w:gridAfter w:val="1"/>
          <w:wAfter w:w="3808" w:type="dxa"/>
        </w:trPr>
        <w:tc>
          <w:tcPr>
            <w:tcW w:w="865" w:type="dxa"/>
            <w:tcBorders>
              <w:top w:val="single" w:sz="4" w:space="0" w:color="000000"/>
              <w:left w:val="single" w:sz="4" w:space="0" w:color="000000"/>
              <w:bottom w:val="single" w:sz="4" w:space="0" w:color="000000"/>
              <w:right w:val="single" w:sz="4" w:space="0" w:color="000000"/>
            </w:tcBorders>
            <w:hideMark/>
          </w:tcPr>
          <w:p w:rsidR="007E354F" w:rsidRDefault="007E354F">
            <w:pPr>
              <w:widowControl w:val="0"/>
              <w:tabs>
                <w:tab w:val="left" w:pos="851"/>
              </w:tabs>
              <w:spacing w:after="0" w:line="360" w:lineRule="auto"/>
              <w:jc w:val="center"/>
              <w:rPr>
                <w:rFonts w:ascii="Times New Roman" w:eastAsia="Lucida Sans Unicode" w:hAnsi="Times New Roman" w:cs="Tahoma"/>
                <w:b/>
                <w:color w:val="000000"/>
                <w:sz w:val="24"/>
                <w:szCs w:val="24"/>
                <w:lang w:val="en-US" w:eastAsia="en-US" w:bidi="en-US"/>
              </w:rPr>
            </w:pPr>
            <w:r>
              <w:rPr>
                <w:rFonts w:ascii="Times New Roman" w:eastAsia="Lucida Sans Unicode" w:hAnsi="Times New Roman" w:cs="Tahoma"/>
                <w:b/>
                <w:color w:val="000000"/>
                <w:sz w:val="24"/>
                <w:szCs w:val="24"/>
                <w:lang w:val="en-US" w:eastAsia="en-US" w:bidi="en-US"/>
              </w:rPr>
              <w:t>1</w:t>
            </w:r>
          </w:p>
        </w:tc>
        <w:tc>
          <w:tcPr>
            <w:tcW w:w="1134" w:type="dxa"/>
            <w:tcBorders>
              <w:top w:val="single" w:sz="4" w:space="0" w:color="000000"/>
              <w:left w:val="single" w:sz="4" w:space="0" w:color="000000"/>
              <w:bottom w:val="single" w:sz="4" w:space="0" w:color="000000"/>
              <w:right w:val="single" w:sz="4" w:space="0" w:color="000000"/>
            </w:tcBorders>
          </w:tcPr>
          <w:p w:rsidR="007E354F" w:rsidRDefault="007E354F">
            <w:pPr>
              <w:widowControl w:val="0"/>
              <w:tabs>
                <w:tab w:val="left" w:pos="851"/>
              </w:tabs>
              <w:spacing w:after="0" w:line="360" w:lineRule="auto"/>
              <w:jc w:val="center"/>
              <w:rPr>
                <w:rFonts w:ascii="Times New Roman" w:eastAsia="Lucida Sans Unicode" w:hAnsi="Times New Roman" w:cs="Tahoma"/>
                <w:b/>
                <w:color w:val="000000"/>
                <w:sz w:val="24"/>
                <w:szCs w:val="24"/>
                <w:lang w:val="en-US" w:eastAsia="en-US" w:bidi="en-US"/>
              </w:rPr>
            </w:pPr>
          </w:p>
        </w:tc>
      </w:tr>
      <w:tr w:rsidR="007E354F" w:rsidTr="007E354F">
        <w:trPr>
          <w:gridAfter w:val="1"/>
          <w:wAfter w:w="3808" w:type="dxa"/>
        </w:trPr>
        <w:tc>
          <w:tcPr>
            <w:tcW w:w="865" w:type="dxa"/>
            <w:tcBorders>
              <w:top w:val="single" w:sz="4" w:space="0" w:color="000000"/>
              <w:left w:val="single" w:sz="4" w:space="0" w:color="000000"/>
              <w:bottom w:val="single" w:sz="4" w:space="0" w:color="000000"/>
              <w:right w:val="single" w:sz="4" w:space="0" w:color="000000"/>
            </w:tcBorders>
            <w:hideMark/>
          </w:tcPr>
          <w:p w:rsidR="007E354F" w:rsidRDefault="007E354F">
            <w:pPr>
              <w:widowControl w:val="0"/>
              <w:tabs>
                <w:tab w:val="left" w:pos="851"/>
              </w:tabs>
              <w:spacing w:after="0" w:line="360" w:lineRule="auto"/>
              <w:jc w:val="center"/>
              <w:rPr>
                <w:rFonts w:ascii="Times New Roman" w:eastAsia="Lucida Sans Unicode" w:hAnsi="Times New Roman" w:cs="Tahoma"/>
                <w:b/>
                <w:color w:val="000000"/>
                <w:sz w:val="24"/>
                <w:szCs w:val="24"/>
                <w:lang w:val="en-US" w:eastAsia="en-US" w:bidi="en-US"/>
              </w:rPr>
            </w:pPr>
            <w:r>
              <w:rPr>
                <w:rFonts w:ascii="Times New Roman" w:eastAsia="Lucida Sans Unicode" w:hAnsi="Times New Roman" w:cs="Tahoma"/>
                <w:b/>
                <w:color w:val="000000"/>
                <w:sz w:val="24"/>
                <w:szCs w:val="24"/>
                <w:lang w:val="en-US" w:eastAsia="en-US" w:bidi="en-US"/>
              </w:rPr>
              <w:t>2</w:t>
            </w:r>
          </w:p>
        </w:tc>
        <w:tc>
          <w:tcPr>
            <w:tcW w:w="1134" w:type="dxa"/>
            <w:tcBorders>
              <w:top w:val="single" w:sz="4" w:space="0" w:color="000000"/>
              <w:left w:val="single" w:sz="4" w:space="0" w:color="000000"/>
              <w:bottom w:val="single" w:sz="4" w:space="0" w:color="000000"/>
              <w:right w:val="single" w:sz="4" w:space="0" w:color="000000"/>
            </w:tcBorders>
          </w:tcPr>
          <w:p w:rsidR="007E354F" w:rsidRDefault="007E354F">
            <w:pPr>
              <w:widowControl w:val="0"/>
              <w:tabs>
                <w:tab w:val="left" w:pos="851"/>
              </w:tabs>
              <w:spacing w:after="0" w:line="360" w:lineRule="auto"/>
              <w:jc w:val="center"/>
              <w:rPr>
                <w:rFonts w:ascii="Times New Roman" w:eastAsia="Lucida Sans Unicode" w:hAnsi="Times New Roman" w:cs="Tahoma"/>
                <w:b/>
                <w:color w:val="000000"/>
                <w:sz w:val="24"/>
                <w:szCs w:val="24"/>
                <w:lang w:val="en-US" w:eastAsia="en-US" w:bidi="en-US"/>
              </w:rPr>
            </w:pPr>
          </w:p>
        </w:tc>
      </w:tr>
      <w:tr w:rsidR="007E354F" w:rsidTr="007E354F">
        <w:trPr>
          <w:gridAfter w:val="1"/>
          <w:wAfter w:w="3808" w:type="dxa"/>
        </w:trPr>
        <w:tc>
          <w:tcPr>
            <w:tcW w:w="865" w:type="dxa"/>
            <w:tcBorders>
              <w:top w:val="single" w:sz="4" w:space="0" w:color="000000"/>
              <w:left w:val="single" w:sz="4" w:space="0" w:color="000000"/>
              <w:bottom w:val="single" w:sz="4" w:space="0" w:color="000000"/>
              <w:right w:val="single" w:sz="4" w:space="0" w:color="000000"/>
            </w:tcBorders>
            <w:hideMark/>
          </w:tcPr>
          <w:p w:rsidR="007E354F" w:rsidRDefault="007E354F">
            <w:pPr>
              <w:widowControl w:val="0"/>
              <w:tabs>
                <w:tab w:val="left" w:pos="851"/>
              </w:tabs>
              <w:spacing w:after="0" w:line="360" w:lineRule="auto"/>
              <w:jc w:val="center"/>
              <w:rPr>
                <w:rFonts w:ascii="Times New Roman" w:eastAsia="Lucida Sans Unicode" w:hAnsi="Times New Roman" w:cs="Tahoma"/>
                <w:b/>
                <w:color w:val="000000"/>
                <w:sz w:val="24"/>
                <w:szCs w:val="24"/>
                <w:lang w:val="en-US" w:eastAsia="en-US" w:bidi="en-US"/>
              </w:rPr>
            </w:pPr>
            <w:r>
              <w:rPr>
                <w:rFonts w:ascii="Times New Roman" w:eastAsia="Lucida Sans Unicode" w:hAnsi="Times New Roman" w:cs="Tahoma"/>
                <w:b/>
                <w:color w:val="000000"/>
                <w:sz w:val="24"/>
                <w:szCs w:val="24"/>
                <w:lang w:val="en-US" w:eastAsia="en-US" w:bidi="en-US"/>
              </w:rPr>
              <w:t>3</w:t>
            </w:r>
          </w:p>
        </w:tc>
        <w:tc>
          <w:tcPr>
            <w:tcW w:w="1134" w:type="dxa"/>
            <w:tcBorders>
              <w:top w:val="single" w:sz="4" w:space="0" w:color="000000"/>
              <w:left w:val="single" w:sz="4" w:space="0" w:color="000000"/>
              <w:bottom w:val="single" w:sz="4" w:space="0" w:color="000000"/>
              <w:right w:val="single" w:sz="4" w:space="0" w:color="000000"/>
            </w:tcBorders>
          </w:tcPr>
          <w:p w:rsidR="007E354F" w:rsidRDefault="007E354F">
            <w:pPr>
              <w:widowControl w:val="0"/>
              <w:tabs>
                <w:tab w:val="left" w:pos="851"/>
              </w:tabs>
              <w:spacing w:after="0" w:line="360" w:lineRule="auto"/>
              <w:jc w:val="center"/>
              <w:rPr>
                <w:rFonts w:ascii="Times New Roman" w:eastAsia="Lucida Sans Unicode" w:hAnsi="Times New Roman" w:cs="Tahoma"/>
                <w:b/>
                <w:color w:val="000000"/>
                <w:sz w:val="24"/>
                <w:szCs w:val="24"/>
                <w:lang w:val="en-US" w:eastAsia="en-US" w:bidi="en-US"/>
              </w:rPr>
            </w:pPr>
          </w:p>
        </w:tc>
      </w:tr>
      <w:tr w:rsidR="007E354F" w:rsidTr="007E354F">
        <w:trPr>
          <w:gridAfter w:val="1"/>
          <w:wAfter w:w="3808" w:type="dxa"/>
        </w:trPr>
        <w:tc>
          <w:tcPr>
            <w:tcW w:w="865" w:type="dxa"/>
            <w:tcBorders>
              <w:top w:val="single" w:sz="4" w:space="0" w:color="000000"/>
              <w:left w:val="single" w:sz="4" w:space="0" w:color="000000"/>
              <w:bottom w:val="single" w:sz="4" w:space="0" w:color="000000"/>
              <w:right w:val="single" w:sz="4" w:space="0" w:color="000000"/>
            </w:tcBorders>
            <w:hideMark/>
          </w:tcPr>
          <w:p w:rsidR="007E354F" w:rsidRDefault="007E354F">
            <w:pPr>
              <w:widowControl w:val="0"/>
              <w:tabs>
                <w:tab w:val="left" w:pos="851"/>
              </w:tabs>
              <w:spacing w:after="0" w:line="360" w:lineRule="auto"/>
              <w:jc w:val="center"/>
              <w:rPr>
                <w:rFonts w:ascii="Times New Roman" w:eastAsia="Lucida Sans Unicode" w:hAnsi="Times New Roman" w:cs="Tahoma"/>
                <w:b/>
                <w:color w:val="000000"/>
                <w:sz w:val="24"/>
                <w:szCs w:val="24"/>
                <w:lang w:val="en-US" w:eastAsia="en-US" w:bidi="en-US"/>
              </w:rPr>
            </w:pPr>
            <w:r>
              <w:rPr>
                <w:rFonts w:ascii="Times New Roman" w:eastAsia="Lucida Sans Unicode" w:hAnsi="Times New Roman" w:cs="Tahoma"/>
                <w:b/>
                <w:color w:val="000000"/>
                <w:sz w:val="24"/>
                <w:szCs w:val="24"/>
                <w:lang w:val="en-US" w:eastAsia="en-US" w:bidi="en-US"/>
              </w:rPr>
              <w:t>4</w:t>
            </w:r>
          </w:p>
        </w:tc>
        <w:tc>
          <w:tcPr>
            <w:tcW w:w="1134" w:type="dxa"/>
            <w:tcBorders>
              <w:top w:val="single" w:sz="4" w:space="0" w:color="000000"/>
              <w:left w:val="single" w:sz="4" w:space="0" w:color="000000"/>
              <w:bottom w:val="single" w:sz="4" w:space="0" w:color="000000"/>
              <w:right w:val="single" w:sz="4" w:space="0" w:color="000000"/>
            </w:tcBorders>
          </w:tcPr>
          <w:p w:rsidR="007E354F" w:rsidRDefault="007E354F">
            <w:pPr>
              <w:widowControl w:val="0"/>
              <w:tabs>
                <w:tab w:val="left" w:pos="851"/>
              </w:tabs>
              <w:spacing w:after="0" w:line="360" w:lineRule="auto"/>
              <w:jc w:val="center"/>
              <w:rPr>
                <w:rFonts w:ascii="Times New Roman" w:eastAsia="Lucida Sans Unicode" w:hAnsi="Times New Roman" w:cs="Tahoma"/>
                <w:b/>
                <w:color w:val="000000"/>
                <w:sz w:val="24"/>
                <w:szCs w:val="24"/>
                <w:lang w:val="en-US" w:eastAsia="en-US" w:bidi="en-US"/>
              </w:rPr>
            </w:pPr>
          </w:p>
        </w:tc>
      </w:tr>
      <w:tr w:rsidR="007E354F" w:rsidTr="007E354F">
        <w:tc>
          <w:tcPr>
            <w:tcW w:w="865" w:type="dxa"/>
            <w:tcBorders>
              <w:top w:val="single" w:sz="4" w:space="0" w:color="000000"/>
              <w:left w:val="single" w:sz="4" w:space="0" w:color="000000"/>
              <w:bottom w:val="single" w:sz="4" w:space="0" w:color="000000"/>
              <w:right w:val="single" w:sz="4" w:space="0" w:color="000000"/>
            </w:tcBorders>
            <w:hideMark/>
          </w:tcPr>
          <w:p w:rsidR="007E354F" w:rsidRDefault="007E354F">
            <w:pPr>
              <w:widowControl w:val="0"/>
              <w:tabs>
                <w:tab w:val="left" w:pos="851"/>
              </w:tabs>
              <w:spacing w:after="0" w:line="360" w:lineRule="auto"/>
              <w:jc w:val="center"/>
              <w:rPr>
                <w:rFonts w:ascii="Times New Roman" w:eastAsia="Lucida Sans Unicode" w:hAnsi="Times New Roman" w:cs="Tahoma"/>
                <w:b/>
                <w:color w:val="000000"/>
                <w:sz w:val="24"/>
                <w:szCs w:val="24"/>
                <w:lang w:val="en-US" w:eastAsia="en-US" w:bidi="en-US"/>
              </w:rPr>
            </w:pPr>
            <w:r>
              <w:rPr>
                <w:rFonts w:ascii="Times New Roman" w:eastAsia="Lucida Sans Unicode" w:hAnsi="Times New Roman" w:cs="Tahoma"/>
                <w:b/>
                <w:color w:val="000000"/>
                <w:sz w:val="24"/>
                <w:szCs w:val="24"/>
                <w:lang w:val="en-US" w:eastAsia="en-US" w:bidi="en-US"/>
              </w:rPr>
              <w:t>5</w:t>
            </w:r>
          </w:p>
        </w:tc>
        <w:tc>
          <w:tcPr>
            <w:tcW w:w="4942" w:type="dxa"/>
            <w:gridSpan w:val="2"/>
            <w:tcBorders>
              <w:top w:val="single" w:sz="4" w:space="0" w:color="000000"/>
              <w:left w:val="single" w:sz="4" w:space="0" w:color="000000"/>
              <w:bottom w:val="single" w:sz="4" w:space="0" w:color="000000"/>
              <w:right w:val="single" w:sz="4" w:space="0" w:color="000000"/>
            </w:tcBorders>
          </w:tcPr>
          <w:p w:rsidR="007E354F" w:rsidRDefault="007E354F">
            <w:pPr>
              <w:widowControl w:val="0"/>
              <w:tabs>
                <w:tab w:val="left" w:pos="851"/>
              </w:tabs>
              <w:spacing w:after="0" w:line="360" w:lineRule="auto"/>
              <w:jc w:val="center"/>
              <w:rPr>
                <w:rFonts w:ascii="Times New Roman" w:eastAsia="Lucida Sans Unicode" w:hAnsi="Times New Roman" w:cs="Tahoma"/>
                <w:b/>
                <w:color w:val="000000"/>
                <w:sz w:val="24"/>
                <w:szCs w:val="24"/>
                <w:lang w:val="en-US" w:eastAsia="en-US" w:bidi="en-US"/>
              </w:rPr>
            </w:pPr>
          </w:p>
        </w:tc>
      </w:tr>
      <w:tr w:rsidR="007E354F" w:rsidTr="007E354F">
        <w:tc>
          <w:tcPr>
            <w:tcW w:w="865" w:type="dxa"/>
            <w:tcBorders>
              <w:top w:val="single" w:sz="4" w:space="0" w:color="000000"/>
              <w:left w:val="single" w:sz="4" w:space="0" w:color="000000"/>
              <w:bottom w:val="single" w:sz="4" w:space="0" w:color="000000"/>
              <w:right w:val="single" w:sz="4" w:space="0" w:color="000000"/>
            </w:tcBorders>
            <w:hideMark/>
          </w:tcPr>
          <w:p w:rsidR="007E354F" w:rsidRDefault="007E354F">
            <w:pPr>
              <w:widowControl w:val="0"/>
              <w:tabs>
                <w:tab w:val="left" w:pos="851"/>
              </w:tabs>
              <w:spacing w:after="0" w:line="360" w:lineRule="auto"/>
              <w:jc w:val="center"/>
              <w:rPr>
                <w:rFonts w:ascii="Times New Roman" w:eastAsia="Lucida Sans Unicode" w:hAnsi="Times New Roman" w:cs="Tahoma"/>
                <w:b/>
                <w:color w:val="000000"/>
                <w:sz w:val="24"/>
                <w:szCs w:val="24"/>
                <w:lang w:val="en-US" w:eastAsia="en-US" w:bidi="en-US"/>
              </w:rPr>
            </w:pPr>
            <w:r>
              <w:rPr>
                <w:rFonts w:ascii="Times New Roman" w:eastAsia="Lucida Sans Unicode" w:hAnsi="Times New Roman" w:cs="Tahoma"/>
                <w:b/>
                <w:color w:val="000000"/>
                <w:sz w:val="24"/>
                <w:szCs w:val="24"/>
                <w:lang w:val="en-US" w:eastAsia="en-US" w:bidi="en-US"/>
              </w:rPr>
              <w:t>6</w:t>
            </w:r>
          </w:p>
        </w:tc>
        <w:tc>
          <w:tcPr>
            <w:tcW w:w="4942" w:type="dxa"/>
            <w:gridSpan w:val="2"/>
            <w:tcBorders>
              <w:top w:val="single" w:sz="4" w:space="0" w:color="000000"/>
              <w:left w:val="single" w:sz="4" w:space="0" w:color="000000"/>
              <w:bottom w:val="single" w:sz="4" w:space="0" w:color="000000"/>
              <w:right w:val="single" w:sz="4" w:space="0" w:color="000000"/>
            </w:tcBorders>
          </w:tcPr>
          <w:p w:rsidR="007E354F" w:rsidRDefault="007E354F">
            <w:pPr>
              <w:widowControl w:val="0"/>
              <w:tabs>
                <w:tab w:val="left" w:pos="851"/>
              </w:tabs>
              <w:spacing w:after="0" w:line="360" w:lineRule="auto"/>
              <w:jc w:val="center"/>
              <w:rPr>
                <w:rFonts w:ascii="Times New Roman" w:eastAsia="Lucida Sans Unicode" w:hAnsi="Times New Roman" w:cs="Tahoma"/>
                <w:b/>
                <w:color w:val="000000"/>
                <w:sz w:val="24"/>
                <w:szCs w:val="24"/>
                <w:lang w:val="en-US" w:eastAsia="en-US" w:bidi="en-US"/>
              </w:rPr>
            </w:pPr>
          </w:p>
        </w:tc>
      </w:tr>
      <w:tr w:rsidR="007E354F" w:rsidTr="007E354F">
        <w:tc>
          <w:tcPr>
            <w:tcW w:w="865" w:type="dxa"/>
            <w:tcBorders>
              <w:top w:val="single" w:sz="4" w:space="0" w:color="000000"/>
              <w:left w:val="single" w:sz="4" w:space="0" w:color="000000"/>
              <w:bottom w:val="single" w:sz="4" w:space="0" w:color="000000"/>
              <w:right w:val="single" w:sz="4" w:space="0" w:color="000000"/>
            </w:tcBorders>
            <w:hideMark/>
          </w:tcPr>
          <w:p w:rsidR="007E354F" w:rsidRDefault="007E354F">
            <w:pPr>
              <w:widowControl w:val="0"/>
              <w:tabs>
                <w:tab w:val="left" w:pos="851"/>
              </w:tabs>
              <w:spacing w:after="0" w:line="360" w:lineRule="auto"/>
              <w:jc w:val="center"/>
              <w:rPr>
                <w:rFonts w:ascii="Times New Roman" w:eastAsia="Lucida Sans Unicode" w:hAnsi="Times New Roman" w:cs="Tahoma"/>
                <w:b/>
                <w:color w:val="000000"/>
                <w:sz w:val="24"/>
                <w:szCs w:val="24"/>
                <w:lang w:val="en-US" w:eastAsia="en-US" w:bidi="en-US"/>
              </w:rPr>
            </w:pPr>
            <w:r>
              <w:rPr>
                <w:rFonts w:ascii="Times New Roman" w:eastAsia="Lucida Sans Unicode" w:hAnsi="Times New Roman" w:cs="Tahoma"/>
                <w:b/>
                <w:color w:val="000000"/>
                <w:sz w:val="24"/>
                <w:szCs w:val="24"/>
                <w:lang w:val="en-US" w:eastAsia="en-US" w:bidi="en-US"/>
              </w:rPr>
              <w:t>7</w:t>
            </w:r>
          </w:p>
        </w:tc>
        <w:tc>
          <w:tcPr>
            <w:tcW w:w="4942" w:type="dxa"/>
            <w:gridSpan w:val="2"/>
            <w:tcBorders>
              <w:top w:val="single" w:sz="4" w:space="0" w:color="000000"/>
              <w:left w:val="single" w:sz="4" w:space="0" w:color="000000"/>
              <w:bottom w:val="single" w:sz="4" w:space="0" w:color="000000"/>
              <w:right w:val="single" w:sz="4" w:space="0" w:color="000000"/>
            </w:tcBorders>
          </w:tcPr>
          <w:p w:rsidR="007E354F" w:rsidRDefault="007E354F">
            <w:pPr>
              <w:widowControl w:val="0"/>
              <w:tabs>
                <w:tab w:val="left" w:pos="851"/>
              </w:tabs>
              <w:spacing w:after="0" w:line="360" w:lineRule="auto"/>
              <w:jc w:val="center"/>
              <w:rPr>
                <w:rFonts w:ascii="Times New Roman" w:eastAsia="Lucida Sans Unicode" w:hAnsi="Times New Roman" w:cs="Tahoma"/>
                <w:b/>
                <w:color w:val="000000"/>
                <w:sz w:val="24"/>
                <w:szCs w:val="24"/>
                <w:lang w:val="en-US" w:eastAsia="en-US" w:bidi="en-US"/>
              </w:rPr>
            </w:pPr>
          </w:p>
        </w:tc>
      </w:tr>
      <w:tr w:rsidR="007E354F" w:rsidTr="007E354F">
        <w:tc>
          <w:tcPr>
            <w:tcW w:w="865" w:type="dxa"/>
            <w:tcBorders>
              <w:top w:val="single" w:sz="4" w:space="0" w:color="000000"/>
              <w:left w:val="single" w:sz="4" w:space="0" w:color="000000"/>
              <w:bottom w:val="single" w:sz="4" w:space="0" w:color="000000"/>
              <w:right w:val="single" w:sz="4" w:space="0" w:color="000000"/>
            </w:tcBorders>
            <w:hideMark/>
          </w:tcPr>
          <w:p w:rsidR="007E354F" w:rsidRDefault="007E354F">
            <w:pPr>
              <w:widowControl w:val="0"/>
              <w:tabs>
                <w:tab w:val="left" w:pos="851"/>
              </w:tabs>
              <w:spacing w:after="0" w:line="360" w:lineRule="auto"/>
              <w:jc w:val="center"/>
              <w:rPr>
                <w:rFonts w:ascii="Times New Roman" w:eastAsia="Lucida Sans Unicode" w:hAnsi="Times New Roman" w:cs="Tahoma"/>
                <w:b/>
                <w:color w:val="000000"/>
                <w:sz w:val="24"/>
                <w:szCs w:val="24"/>
                <w:lang w:val="en-US" w:eastAsia="en-US" w:bidi="en-US"/>
              </w:rPr>
            </w:pPr>
            <w:r>
              <w:rPr>
                <w:rFonts w:ascii="Times New Roman" w:eastAsia="Lucida Sans Unicode" w:hAnsi="Times New Roman" w:cs="Tahoma"/>
                <w:b/>
                <w:color w:val="000000"/>
                <w:sz w:val="24"/>
                <w:szCs w:val="24"/>
                <w:lang w:val="en-US" w:eastAsia="en-US" w:bidi="en-US"/>
              </w:rPr>
              <w:t>8</w:t>
            </w:r>
          </w:p>
        </w:tc>
        <w:tc>
          <w:tcPr>
            <w:tcW w:w="4942" w:type="dxa"/>
            <w:gridSpan w:val="2"/>
            <w:tcBorders>
              <w:top w:val="single" w:sz="4" w:space="0" w:color="000000"/>
              <w:left w:val="single" w:sz="4" w:space="0" w:color="000000"/>
              <w:bottom w:val="single" w:sz="4" w:space="0" w:color="000000"/>
              <w:right w:val="single" w:sz="4" w:space="0" w:color="000000"/>
            </w:tcBorders>
          </w:tcPr>
          <w:p w:rsidR="007E354F" w:rsidRDefault="007E354F">
            <w:pPr>
              <w:jc w:val="center"/>
            </w:pPr>
          </w:p>
        </w:tc>
      </w:tr>
      <w:tr w:rsidR="007E354F" w:rsidTr="007E354F">
        <w:tc>
          <w:tcPr>
            <w:tcW w:w="865" w:type="dxa"/>
            <w:tcBorders>
              <w:top w:val="single" w:sz="4" w:space="0" w:color="000000"/>
              <w:left w:val="single" w:sz="4" w:space="0" w:color="000000"/>
              <w:bottom w:val="single" w:sz="4" w:space="0" w:color="000000"/>
              <w:right w:val="single" w:sz="4" w:space="0" w:color="000000"/>
            </w:tcBorders>
            <w:hideMark/>
          </w:tcPr>
          <w:p w:rsidR="007E354F" w:rsidRDefault="007E354F">
            <w:pPr>
              <w:widowControl w:val="0"/>
              <w:tabs>
                <w:tab w:val="left" w:pos="851"/>
              </w:tabs>
              <w:spacing w:after="0" w:line="360" w:lineRule="auto"/>
              <w:jc w:val="center"/>
              <w:rPr>
                <w:rFonts w:ascii="Times New Roman" w:eastAsia="Lucida Sans Unicode" w:hAnsi="Times New Roman" w:cs="Tahoma"/>
                <w:b/>
                <w:color w:val="000000"/>
                <w:sz w:val="24"/>
                <w:szCs w:val="24"/>
                <w:lang w:val="en-US" w:eastAsia="en-US" w:bidi="en-US"/>
              </w:rPr>
            </w:pPr>
            <w:r>
              <w:rPr>
                <w:rFonts w:ascii="Times New Roman" w:eastAsia="Lucida Sans Unicode" w:hAnsi="Times New Roman" w:cs="Tahoma"/>
                <w:b/>
                <w:color w:val="000000"/>
                <w:sz w:val="24"/>
                <w:szCs w:val="24"/>
                <w:lang w:val="en-US" w:eastAsia="en-US" w:bidi="en-US"/>
              </w:rPr>
              <w:t>9</w:t>
            </w:r>
          </w:p>
        </w:tc>
        <w:tc>
          <w:tcPr>
            <w:tcW w:w="4942" w:type="dxa"/>
            <w:gridSpan w:val="2"/>
            <w:tcBorders>
              <w:top w:val="single" w:sz="4" w:space="0" w:color="000000"/>
              <w:left w:val="single" w:sz="4" w:space="0" w:color="000000"/>
              <w:bottom w:val="single" w:sz="4" w:space="0" w:color="000000"/>
              <w:right w:val="single" w:sz="4" w:space="0" w:color="000000"/>
            </w:tcBorders>
          </w:tcPr>
          <w:p w:rsidR="007E354F" w:rsidRDefault="007E354F">
            <w:pPr>
              <w:jc w:val="center"/>
            </w:pPr>
          </w:p>
        </w:tc>
      </w:tr>
      <w:tr w:rsidR="007E354F" w:rsidTr="007E354F">
        <w:tc>
          <w:tcPr>
            <w:tcW w:w="865" w:type="dxa"/>
            <w:tcBorders>
              <w:top w:val="single" w:sz="4" w:space="0" w:color="000000"/>
              <w:left w:val="single" w:sz="4" w:space="0" w:color="000000"/>
              <w:bottom w:val="single" w:sz="4" w:space="0" w:color="000000"/>
              <w:right w:val="single" w:sz="4" w:space="0" w:color="000000"/>
            </w:tcBorders>
            <w:hideMark/>
          </w:tcPr>
          <w:p w:rsidR="007E354F" w:rsidRDefault="007E354F">
            <w:pPr>
              <w:widowControl w:val="0"/>
              <w:tabs>
                <w:tab w:val="left" w:pos="851"/>
              </w:tabs>
              <w:spacing w:after="0" w:line="360" w:lineRule="auto"/>
              <w:jc w:val="center"/>
              <w:rPr>
                <w:rFonts w:ascii="Times New Roman" w:eastAsia="Lucida Sans Unicode" w:hAnsi="Times New Roman" w:cs="Tahoma"/>
                <w:b/>
                <w:color w:val="000000"/>
                <w:sz w:val="24"/>
                <w:szCs w:val="24"/>
                <w:lang w:val="en-US" w:eastAsia="en-US" w:bidi="en-US"/>
              </w:rPr>
            </w:pPr>
            <w:r>
              <w:rPr>
                <w:rFonts w:ascii="Times New Roman" w:eastAsia="Lucida Sans Unicode" w:hAnsi="Times New Roman" w:cs="Tahoma"/>
                <w:b/>
                <w:color w:val="000000"/>
                <w:sz w:val="24"/>
                <w:szCs w:val="24"/>
                <w:lang w:val="en-US" w:eastAsia="en-US" w:bidi="en-US"/>
              </w:rPr>
              <w:t>10</w:t>
            </w:r>
          </w:p>
        </w:tc>
        <w:tc>
          <w:tcPr>
            <w:tcW w:w="4942" w:type="dxa"/>
            <w:gridSpan w:val="2"/>
            <w:tcBorders>
              <w:top w:val="single" w:sz="4" w:space="0" w:color="000000"/>
              <w:left w:val="single" w:sz="4" w:space="0" w:color="000000"/>
              <w:bottom w:val="single" w:sz="4" w:space="0" w:color="000000"/>
              <w:right w:val="single" w:sz="4" w:space="0" w:color="000000"/>
            </w:tcBorders>
          </w:tcPr>
          <w:p w:rsidR="007E354F" w:rsidRDefault="007E354F">
            <w:pPr>
              <w:jc w:val="center"/>
            </w:pPr>
          </w:p>
        </w:tc>
      </w:tr>
      <w:tr w:rsidR="007E354F" w:rsidTr="007E354F">
        <w:tc>
          <w:tcPr>
            <w:tcW w:w="865" w:type="dxa"/>
            <w:tcBorders>
              <w:top w:val="single" w:sz="4" w:space="0" w:color="000000"/>
              <w:left w:val="single" w:sz="4" w:space="0" w:color="000000"/>
              <w:bottom w:val="single" w:sz="4" w:space="0" w:color="000000"/>
              <w:right w:val="single" w:sz="4" w:space="0" w:color="000000"/>
            </w:tcBorders>
            <w:hideMark/>
          </w:tcPr>
          <w:p w:rsidR="007E354F" w:rsidRDefault="007E354F">
            <w:pPr>
              <w:widowControl w:val="0"/>
              <w:tabs>
                <w:tab w:val="left" w:pos="851"/>
              </w:tabs>
              <w:spacing w:after="0" w:line="360" w:lineRule="auto"/>
              <w:jc w:val="center"/>
              <w:rPr>
                <w:rFonts w:ascii="Times New Roman" w:eastAsia="Lucida Sans Unicode" w:hAnsi="Times New Roman" w:cs="Tahoma"/>
                <w:b/>
                <w:color w:val="000000"/>
                <w:sz w:val="24"/>
                <w:szCs w:val="24"/>
                <w:lang w:val="en-US" w:eastAsia="en-US" w:bidi="en-US"/>
              </w:rPr>
            </w:pPr>
            <w:r>
              <w:rPr>
                <w:rFonts w:ascii="Times New Roman" w:eastAsia="Lucida Sans Unicode" w:hAnsi="Times New Roman" w:cs="Tahoma"/>
                <w:b/>
                <w:color w:val="000000"/>
                <w:sz w:val="24"/>
                <w:szCs w:val="24"/>
                <w:lang w:val="en-US" w:eastAsia="en-US" w:bidi="en-US"/>
              </w:rPr>
              <w:t>11</w:t>
            </w:r>
          </w:p>
        </w:tc>
        <w:tc>
          <w:tcPr>
            <w:tcW w:w="4942" w:type="dxa"/>
            <w:gridSpan w:val="2"/>
            <w:tcBorders>
              <w:top w:val="single" w:sz="4" w:space="0" w:color="000000"/>
              <w:left w:val="single" w:sz="4" w:space="0" w:color="000000"/>
              <w:bottom w:val="single" w:sz="4" w:space="0" w:color="000000"/>
              <w:right w:val="single" w:sz="4" w:space="0" w:color="000000"/>
            </w:tcBorders>
          </w:tcPr>
          <w:p w:rsidR="007E354F" w:rsidRDefault="007E354F">
            <w:pPr>
              <w:jc w:val="center"/>
            </w:pPr>
          </w:p>
        </w:tc>
      </w:tr>
      <w:tr w:rsidR="007E354F" w:rsidTr="007E354F">
        <w:tc>
          <w:tcPr>
            <w:tcW w:w="865" w:type="dxa"/>
            <w:tcBorders>
              <w:top w:val="single" w:sz="4" w:space="0" w:color="000000"/>
              <w:left w:val="single" w:sz="4" w:space="0" w:color="000000"/>
              <w:bottom w:val="single" w:sz="4" w:space="0" w:color="000000"/>
              <w:right w:val="single" w:sz="4" w:space="0" w:color="000000"/>
            </w:tcBorders>
            <w:hideMark/>
          </w:tcPr>
          <w:p w:rsidR="007E354F" w:rsidRDefault="007E354F">
            <w:pPr>
              <w:widowControl w:val="0"/>
              <w:tabs>
                <w:tab w:val="left" w:pos="851"/>
              </w:tabs>
              <w:spacing w:after="0" w:line="360" w:lineRule="auto"/>
              <w:jc w:val="center"/>
              <w:rPr>
                <w:rFonts w:ascii="Times New Roman" w:eastAsia="Lucida Sans Unicode" w:hAnsi="Times New Roman" w:cs="Tahoma"/>
                <w:b/>
                <w:color w:val="000000"/>
                <w:sz w:val="24"/>
                <w:szCs w:val="24"/>
                <w:lang w:val="en-US" w:eastAsia="en-US" w:bidi="en-US"/>
              </w:rPr>
            </w:pPr>
            <w:r>
              <w:rPr>
                <w:rFonts w:ascii="Times New Roman" w:eastAsia="Lucida Sans Unicode" w:hAnsi="Times New Roman" w:cs="Tahoma"/>
                <w:b/>
                <w:color w:val="000000"/>
                <w:sz w:val="24"/>
                <w:szCs w:val="24"/>
                <w:lang w:val="en-US" w:eastAsia="en-US" w:bidi="en-US"/>
              </w:rPr>
              <w:t>12</w:t>
            </w:r>
          </w:p>
        </w:tc>
        <w:tc>
          <w:tcPr>
            <w:tcW w:w="4942" w:type="dxa"/>
            <w:gridSpan w:val="2"/>
            <w:tcBorders>
              <w:top w:val="single" w:sz="4" w:space="0" w:color="000000"/>
              <w:left w:val="single" w:sz="4" w:space="0" w:color="000000"/>
              <w:bottom w:val="single" w:sz="4" w:space="0" w:color="000000"/>
              <w:right w:val="single" w:sz="4" w:space="0" w:color="000000"/>
            </w:tcBorders>
          </w:tcPr>
          <w:p w:rsidR="007E354F" w:rsidRDefault="007E354F">
            <w:pPr>
              <w:jc w:val="center"/>
            </w:pPr>
          </w:p>
        </w:tc>
      </w:tr>
      <w:tr w:rsidR="007E354F" w:rsidTr="007E354F">
        <w:tc>
          <w:tcPr>
            <w:tcW w:w="865" w:type="dxa"/>
            <w:tcBorders>
              <w:top w:val="single" w:sz="4" w:space="0" w:color="000000"/>
              <w:left w:val="single" w:sz="4" w:space="0" w:color="000000"/>
              <w:bottom w:val="single" w:sz="4" w:space="0" w:color="000000"/>
              <w:right w:val="single" w:sz="4" w:space="0" w:color="000000"/>
            </w:tcBorders>
            <w:hideMark/>
          </w:tcPr>
          <w:p w:rsidR="007E354F" w:rsidRDefault="007E354F">
            <w:pPr>
              <w:widowControl w:val="0"/>
              <w:tabs>
                <w:tab w:val="left" w:pos="851"/>
              </w:tabs>
              <w:spacing w:after="0" w:line="360" w:lineRule="auto"/>
              <w:jc w:val="center"/>
              <w:rPr>
                <w:rFonts w:ascii="Times New Roman" w:eastAsia="Lucida Sans Unicode" w:hAnsi="Times New Roman" w:cs="Tahoma"/>
                <w:b/>
                <w:color w:val="000000"/>
                <w:sz w:val="24"/>
                <w:szCs w:val="24"/>
                <w:lang w:val="en-US" w:eastAsia="en-US" w:bidi="en-US"/>
              </w:rPr>
            </w:pPr>
            <w:r>
              <w:rPr>
                <w:rFonts w:ascii="Times New Roman" w:eastAsia="Lucida Sans Unicode" w:hAnsi="Times New Roman" w:cs="Tahoma"/>
                <w:b/>
                <w:color w:val="000000"/>
                <w:sz w:val="24"/>
                <w:szCs w:val="24"/>
                <w:lang w:val="en-US" w:eastAsia="en-US" w:bidi="en-US"/>
              </w:rPr>
              <w:t>13</w:t>
            </w:r>
          </w:p>
        </w:tc>
        <w:tc>
          <w:tcPr>
            <w:tcW w:w="4942" w:type="dxa"/>
            <w:gridSpan w:val="2"/>
            <w:tcBorders>
              <w:top w:val="single" w:sz="4" w:space="0" w:color="000000"/>
              <w:left w:val="single" w:sz="4" w:space="0" w:color="000000"/>
              <w:bottom w:val="single" w:sz="4" w:space="0" w:color="000000"/>
              <w:right w:val="single" w:sz="4" w:space="0" w:color="000000"/>
            </w:tcBorders>
          </w:tcPr>
          <w:p w:rsidR="007E354F" w:rsidRDefault="007E354F">
            <w:pPr>
              <w:jc w:val="center"/>
            </w:pPr>
          </w:p>
        </w:tc>
      </w:tr>
      <w:tr w:rsidR="007E354F" w:rsidTr="007E354F">
        <w:tc>
          <w:tcPr>
            <w:tcW w:w="865" w:type="dxa"/>
            <w:tcBorders>
              <w:top w:val="single" w:sz="4" w:space="0" w:color="000000"/>
              <w:left w:val="single" w:sz="4" w:space="0" w:color="000000"/>
              <w:bottom w:val="single" w:sz="4" w:space="0" w:color="000000"/>
              <w:right w:val="single" w:sz="4" w:space="0" w:color="000000"/>
            </w:tcBorders>
            <w:hideMark/>
          </w:tcPr>
          <w:p w:rsidR="007E354F" w:rsidRDefault="007E354F">
            <w:pPr>
              <w:widowControl w:val="0"/>
              <w:tabs>
                <w:tab w:val="left" w:pos="851"/>
              </w:tabs>
              <w:spacing w:after="0" w:line="360" w:lineRule="auto"/>
              <w:jc w:val="center"/>
              <w:rPr>
                <w:rFonts w:ascii="Times New Roman" w:eastAsia="Lucida Sans Unicode" w:hAnsi="Times New Roman" w:cs="Tahoma"/>
                <w:b/>
                <w:color w:val="000000"/>
                <w:sz w:val="24"/>
                <w:szCs w:val="24"/>
                <w:lang w:val="en-US" w:eastAsia="en-US" w:bidi="en-US"/>
              </w:rPr>
            </w:pPr>
            <w:r>
              <w:rPr>
                <w:rFonts w:ascii="Times New Roman" w:eastAsia="Lucida Sans Unicode" w:hAnsi="Times New Roman" w:cs="Tahoma"/>
                <w:b/>
                <w:color w:val="000000"/>
                <w:sz w:val="24"/>
                <w:szCs w:val="24"/>
                <w:lang w:val="en-US" w:eastAsia="en-US" w:bidi="en-US"/>
              </w:rPr>
              <w:t>14</w:t>
            </w:r>
          </w:p>
        </w:tc>
        <w:tc>
          <w:tcPr>
            <w:tcW w:w="4942" w:type="dxa"/>
            <w:gridSpan w:val="2"/>
            <w:tcBorders>
              <w:top w:val="single" w:sz="4" w:space="0" w:color="000000"/>
              <w:left w:val="single" w:sz="4" w:space="0" w:color="000000"/>
              <w:bottom w:val="single" w:sz="4" w:space="0" w:color="000000"/>
              <w:right w:val="single" w:sz="4" w:space="0" w:color="000000"/>
            </w:tcBorders>
          </w:tcPr>
          <w:p w:rsidR="007E354F" w:rsidRDefault="007E354F">
            <w:pPr>
              <w:jc w:val="center"/>
            </w:pPr>
          </w:p>
        </w:tc>
      </w:tr>
      <w:tr w:rsidR="007E354F" w:rsidTr="007E354F">
        <w:tc>
          <w:tcPr>
            <w:tcW w:w="865" w:type="dxa"/>
            <w:tcBorders>
              <w:top w:val="single" w:sz="4" w:space="0" w:color="000000"/>
              <w:left w:val="single" w:sz="4" w:space="0" w:color="000000"/>
              <w:bottom w:val="single" w:sz="4" w:space="0" w:color="000000"/>
              <w:right w:val="single" w:sz="4" w:space="0" w:color="000000"/>
            </w:tcBorders>
            <w:hideMark/>
          </w:tcPr>
          <w:p w:rsidR="007E354F" w:rsidRDefault="007E354F">
            <w:pPr>
              <w:widowControl w:val="0"/>
              <w:tabs>
                <w:tab w:val="left" w:pos="851"/>
              </w:tabs>
              <w:spacing w:after="0" w:line="360" w:lineRule="auto"/>
              <w:jc w:val="center"/>
              <w:rPr>
                <w:rFonts w:ascii="Times New Roman" w:eastAsia="Lucida Sans Unicode" w:hAnsi="Times New Roman" w:cs="Tahoma"/>
                <w:b/>
                <w:color w:val="000000"/>
                <w:sz w:val="24"/>
                <w:szCs w:val="24"/>
                <w:lang w:val="en-US" w:eastAsia="en-US" w:bidi="en-US"/>
              </w:rPr>
            </w:pPr>
            <w:r>
              <w:rPr>
                <w:rFonts w:ascii="Times New Roman" w:eastAsia="Lucida Sans Unicode" w:hAnsi="Times New Roman" w:cs="Tahoma"/>
                <w:b/>
                <w:color w:val="000000"/>
                <w:sz w:val="24"/>
                <w:szCs w:val="24"/>
                <w:lang w:val="en-US" w:eastAsia="en-US" w:bidi="en-US"/>
              </w:rPr>
              <w:t>15</w:t>
            </w:r>
          </w:p>
        </w:tc>
        <w:tc>
          <w:tcPr>
            <w:tcW w:w="4942" w:type="dxa"/>
            <w:gridSpan w:val="2"/>
            <w:tcBorders>
              <w:top w:val="single" w:sz="4" w:space="0" w:color="000000"/>
              <w:left w:val="single" w:sz="4" w:space="0" w:color="000000"/>
              <w:bottom w:val="single" w:sz="4" w:space="0" w:color="000000"/>
              <w:right w:val="single" w:sz="4" w:space="0" w:color="000000"/>
            </w:tcBorders>
          </w:tcPr>
          <w:p w:rsidR="007E354F" w:rsidRDefault="007E354F">
            <w:pPr>
              <w:jc w:val="center"/>
            </w:pPr>
          </w:p>
        </w:tc>
      </w:tr>
    </w:tbl>
    <w:p w:rsidR="007E354F" w:rsidRDefault="007E354F" w:rsidP="007E354F">
      <w:pPr>
        <w:widowControl w:val="0"/>
        <w:tabs>
          <w:tab w:val="left" w:pos="851"/>
          <w:tab w:val="left" w:pos="1020"/>
        </w:tabs>
        <w:spacing w:after="0" w:line="240" w:lineRule="auto"/>
        <w:jc w:val="center"/>
        <w:rPr>
          <w:rFonts w:ascii="Times New Roman" w:eastAsia="Lucida Sans Unicode" w:hAnsi="Times New Roman" w:cs="Tahoma"/>
          <w:b/>
          <w:bCs/>
          <w:color w:val="000000"/>
          <w:sz w:val="28"/>
          <w:szCs w:val="28"/>
          <w:lang w:val="en-US" w:eastAsia="en-US" w:bidi="en-US"/>
        </w:rPr>
      </w:pPr>
    </w:p>
    <w:p w:rsidR="007E354F" w:rsidRDefault="007E354F" w:rsidP="007E354F">
      <w:pPr>
        <w:widowControl w:val="0"/>
        <w:tabs>
          <w:tab w:val="left" w:pos="851"/>
        </w:tabs>
        <w:spacing w:after="0" w:line="360" w:lineRule="auto"/>
        <w:rPr>
          <w:rFonts w:ascii="Times New Roman" w:eastAsia="Lucida Sans Unicode" w:hAnsi="Times New Roman" w:cs="Tahoma"/>
          <w:color w:val="000000"/>
          <w:sz w:val="24"/>
          <w:szCs w:val="24"/>
          <w:lang w:val="en-US" w:eastAsia="en-US" w:bidi="en-US"/>
        </w:rPr>
      </w:pPr>
    </w:p>
    <w:p w:rsidR="007E354F" w:rsidRDefault="007E354F" w:rsidP="007E354F">
      <w:pPr>
        <w:widowControl w:val="0"/>
        <w:tabs>
          <w:tab w:val="left" w:pos="851"/>
        </w:tabs>
        <w:spacing w:after="0" w:line="360" w:lineRule="auto"/>
        <w:jc w:val="center"/>
        <w:rPr>
          <w:rFonts w:ascii="Times New Roman" w:eastAsia="Lucida Sans Unicode" w:hAnsi="Times New Roman" w:cs="Tahoma"/>
          <w:b/>
          <w:color w:val="000000"/>
          <w:sz w:val="28"/>
          <w:szCs w:val="28"/>
          <w:lang w:val="en-US" w:eastAsia="en-US" w:bidi="en-US"/>
        </w:rPr>
      </w:pPr>
    </w:p>
    <w:p w:rsidR="007E354F" w:rsidRDefault="007E354F" w:rsidP="007E354F">
      <w:pPr>
        <w:widowControl w:val="0"/>
        <w:tabs>
          <w:tab w:val="left" w:pos="851"/>
        </w:tabs>
        <w:spacing w:after="0" w:line="360" w:lineRule="auto"/>
        <w:jc w:val="center"/>
        <w:rPr>
          <w:rFonts w:ascii="Times New Roman" w:eastAsia="Lucida Sans Unicode" w:hAnsi="Times New Roman" w:cs="Tahoma"/>
          <w:b/>
          <w:color w:val="000000"/>
          <w:sz w:val="28"/>
          <w:szCs w:val="28"/>
          <w:lang w:val="en-US" w:eastAsia="en-US" w:bidi="en-US"/>
        </w:rPr>
      </w:pPr>
    </w:p>
    <w:p w:rsidR="007E354F" w:rsidRDefault="007E354F" w:rsidP="007E354F">
      <w:pPr>
        <w:widowControl w:val="0"/>
        <w:tabs>
          <w:tab w:val="left" w:pos="851"/>
        </w:tabs>
        <w:spacing w:after="0" w:line="360" w:lineRule="auto"/>
        <w:jc w:val="center"/>
        <w:rPr>
          <w:rFonts w:ascii="Times New Roman" w:eastAsia="Lucida Sans Unicode" w:hAnsi="Times New Roman" w:cs="Tahoma"/>
          <w:b/>
          <w:color w:val="000000"/>
          <w:sz w:val="28"/>
          <w:szCs w:val="28"/>
          <w:lang w:val="en-US" w:eastAsia="en-US" w:bidi="en-US"/>
        </w:rPr>
      </w:pPr>
    </w:p>
    <w:p w:rsidR="007E354F" w:rsidRDefault="007E354F" w:rsidP="007E354F">
      <w:pPr>
        <w:widowControl w:val="0"/>
        <w:tabs>
          <w:tab w:val="left" w:pos="851"/>
        </w:tabs>
        <w:spacing w:after="0" w:line="360" w:lineRule="auto"/>
        <w:jc w:val="center"/>
        <w:rPr>
          <w:rFonts w:ascii="Times New Roman" w:eastAsia="Lucida Sans Unicode" w:hAnsi="Times New Roman" w:cs="Tahoma"/>
          <w:b/>
          <w:color w:val="000000"/>
          <w:sz w:val="28"/>
          <w:szCs w:val="28"/>
          <w:lang w:val="en-US" w:eastAsia="en-US" w:bidi="en-US"/>
        </w:rPr>
      </w:pPr>
    </w:p>
    <w:p w:rsidR="007E354F" w:rsidRDefault="007E354F" w:rsidP="007E354F">
      <w:pPr>
        <w:widowControl w:val="0"/>
        <w:tabs>
          <w:tab w:val="left" w:pos="851"/>
        </w:tabs>
        <w:spacing w:after="0" w:line="360" w:lineRule="auto"/>
        <w:jc w:val="center"/>
        <w:rPr>
          <w:rFonts w:ascii="Times New Roman" w:eastAsia="Lucida Sans Unicode" w:hAnsi="Times New Roman" w:cs="Tahoma"/>
          <w:b/>
          <w:color w:val="000000"/>
          <w:sz w:val="28"/>
          <w:szCs w:val="28"/>
          <w:lang w:val="en-US" w:eastAsia="en-US" w:bidi="en-US"/>
        </w:rPr>
      </w:pPr>
    </w:p>
    <w:p w:rsidR="007E354F" w:rsidRDefault="007E354F" w:rsidP="007E354F">
      <w:pPr>
        <w:widowControl w:val="0"/>
        <w:tabs>
          <w:tab w:val="left" w:pos="851"/>
        </w:tabs>
        <w:spacing w:after="0" w:line="360" w:lineRule="auto"/>
        <w:jc w:val="center"/>
        <w:rPr>
          <w:rFonts w:ascii="Times New Roman" w:eastAsia="Lucida Sans Unicode" w:hAnsi="Times New Roman" w:cs="Tahoma"/>
          <w:b/>
          <w:color w:val="000000"/>
          <w:sz w:val="28"/>
          <w:szCs w:val="28"/>
          <w:lang w:val="en-US" w:eastAsia="en-US" w:bidi="en-US"/>
        </w:rPr>
      </w:pPr>
    </w:p>
    <w:p w:rsidR="007E354F" w:rsidRDefault="007E354F" w:rsidP="007E354F">
      <w:pPr>
        <w:widowControl w:val="0"/>
        <w:tabs>
          <w:tab w:val="left" w:pos="851"/>
        </w:tabs>
        <w:spacing w:after="0" w:line="360" w:lineRule="auto"/>
        <w:jc w:val="center"/>
        <w:rPr>
          <w:rFonts w:ascii="Times New Roman" w:eastAsia="Lucida Sans Unicode" w:hAnsi="Times New Roman" w:cs="Tahoma"/>
          <w:b/>
          <w:color w:val="000000"/>
          <w:sz w:val="28"/>
          <w:szCs w:val="28"/>
          <w:lang w:val="en-US" w:eastAsia="en-US" w:bidi="en-US"/>
        </w:rPr>
      </w:pPr>
    </w:p>
    <w:p w:rsidR="007E354F" w:rsidRDefault="007E354F" w:rsidP="007E354F">
      <w:pPr>
        <w:widowControl w:val="0"/>
        <w:tabs>
          <w:tab w:val="left" w:pos="851"/>
        </w:tabs>
        <w:spacing w:after="0" w:line="360" w:lineRule="auto"/>
        <w:jc w:val="center"/>
        <w:rPr>
          <w:rFonts w:ascii="Times New Roman" w:eastAsia="Lucida Sans Unicode" w:hAnsi="Times New Roman" w:cs="Tahoma"/>
          <w:b/>
          <w:color w:val="000000"/>
          <w:sz w:val="28"/>
          <w:szCs w:val="28"/>
          <w:lang w:val="en-US" w:eastAsia="en-US" w:bidi="en-US"/>
        </w:rPr>
      </w:pPr>
    </w:p>
    <w:p w:rsidR="007E354F" w:rsidRDefault="007E354F" w:rsidP="007E354F">
      <w:pPr>
        <w:widowControl w:val="0"/>
        <w:tabs>
          <w:tab w:val="left" w:pos="851"/>
        </w:tabs>
        <w:spacing w:after="0" w:line="360" w:lineRule="auto"/>
        <w:jc w:val="center"/>
        <w:rPr>
          <w:rFonts w:ascii="Times New Roman" w:eastAsia="Lucida Sans Unicode" w:hAnsi="Times New Roman" w:cs="Tahoma"/>
          <w:b/>
          <w:color w:val="000000"/>
          <w:sz w:val="28"/>
          <w:szCs w:val="28"/>
          <w:lang w:val="en-US" w:eastAsia="en-US" w:bidi="en-US"/>
        </w:rPr>
      </w:pPr>
    </w:p>
    <w:p w:rsidR="007E354F" w:rsidRDefault="007E354F" w:rsidP="007E354F">
      <w:pPr>
        <w:widowControl w:val="0"/>
        <w:tabs>
          <w:tab w:val="left" w:pos="851"/>
        </w:tabs>
        <w:spacing w:after="0" w:line="360" w:lineRule="auto"/>
        <w:jc w:val="center"/>
        <w:rPr>
          <w:rFonts w:ascii="Times New Roman" w:eastAsia="Lucida Sans Unicode" w:hAnsi="Times New Roman" w:cs="Tahoma"/>
          <w:b/>
          <w:color w:val="000000"/>
          <w:sz w:val="28"/>
          <w:szCs w:val="28"/>
          <w:lang w:val="en-US" w:eastAsia="en-US" w:bidi="en-US"/>
        </w:rPr>
      </w:pPr>
    </w:p>
    <w:p w:rsidR="007E354F" w:rsidRDefault="007E354F" w:rsidP="007E354F">
      <w:pPr>
        <w:widowControl w:val="0"/>
        <w:tabs>
          <w:tab w:val="left" w:pos="851"/>
        </w:tabs>
        <w:spacing w:after="0" w:line="360" w:lineRule="auto"/>
        <w:jc w:val="center"/>
        <w:rPr>
          <w:rFonts w:ascii="Times New Roman" w:eastAsia="Lucida Sans Unicode" w:hAnsi="Times New Roman" w:cs="Tahoma"/>
          <w:b/>
          <w:color w:val="000000"/>
          <w:sz w:val="28"/>
          <w:szCs w:val="28"/>
          <w:lang w:val="en-US" w:eastAsia="en-US" w:bidi="en-US"/>
        </w:rPr>
      </w:pPr>
    </w:p>
    <w:p w:rsidR="007E354F" w:rsidRDefault="007E354F" w:rsidP="007E354F">
      <w:pPr>
        <w:widowControl w:val="0"/>
        <w:tabs>
          <w:tab w:val="left" w:pos="851"/>
        </w:tabs>
        <w:spacing w:after="0" w:line="360" w:lineRule="auto"/>
        <w:jc w:val="center"/>
        <w:rPr>
          <w:rFonts w:ascii="Times New Roman" w:eastAsia="Lucida Sans Unicode" w:hAnsi="Times New Roman" w:cs="Tahoma"/>
          <w:b/>
          <w:color w:val="000000"/>
          <w:sz w:val="28"/>
          <w:szCs w:val="28"/>
          <w:lang w:val="en-US" w:eastAsia="en-US" w:bidi="en-US"/>
        </w:rPr>
      </w:pPr>
    </w:p>
    <w:p w:rsidR="007E354F" w:rsidRDefault="007E354F" w:rsidP="007E354F">
      <w:pPr>
        <w:widowControl w:val="0"/>
        <w:tabs>
          <w:tab w:val="left" w:pos="851"/>
        </w:tabs>
        <w:spacing w:after="0" w:line="360" w:lineRule="auto"/>
        <w:jc w:val="center"/>
        <w:rPr>
          <w:rFonts w:ascii="Times New Roman" w:eastAsia="Lucida Sans Unicode" w:hAnsi="Times New Roman" w:cs="Tahoma"/>
          <w:b/>
          <w:color w:val="000000"/>
          <w:sz w:val="28"/>
          <w:szCs w:val="28"/>
          <w:lang w:val="en-US" w:eastAsia="en-US" w:bidi="en-US"/>
        </w:rPr>
      </w:pPr>
    </w:p>
    <w:p w:rsidR="00236B76" w:rsidRDefault="00236B76" w:rsidP="007E354F">
      <w:pPr>
        <w:widowControl w:val="0"/>
        <w:tabs>
          <w:tab w:val="left" w:pos="851"/>
        </w:tabs>
        <w:spacing w:after="0" w:line="360" w:lineRule="auto"/>
        <w:jc w:val="center"/>
        <w:rPr>
          <w:rFonts w:ascii="Times New Roman" w:eastAsia="Lucida Sans Unicode" w:hAnsi="Times New Roman" w:cs="Tahoma"/>
          <w:b/>
          <w:color w:val="000000"/>
          <w:sz w:val="28"/>
          <w:szCs w:val="28"/>
          <w:lang w:val="en-US" w:eastAsia="en-US" w:bidi="en-US"/>
        </w:rPr>
      </w:pPr>
    </w:p>
    <w:p w:rsidR="007E354F" w:rsidRDefault="007E354F" w:rsidP="007E354F">
      <w:pPr>
        <w:widowControl w:val="0"/>
        <w:tabs>
          <w:tab w:val="left" w:pos="851"/>
        </w:tabs>
        <w:spacing w:after="0" w:line="360" w:lineRule="auto"/>
        <w:jc w:val="center"/>
        <w:rPr>
          <w:rFonts w:ascii="Times New Roman" w:eastAsia="Lucida Sans Unicode" w:hAnsi="Times New Roman" w:cs="Tahoma"/>
          <w:b/>
          <w:color w:val="000000"/>
          <w:sz w:val="28"/>
          <w:szCs w:val="28"/>
          <w:lang w:val="en-US" w:eastAsia="en-US" w:bidi="en-US"/>
        </w:rPr>
      </w:pPr>
      <w:r>
        <w:rPr>
          <w:rFonts w:ascii="Times New Roman" w:eastAsia="Lucida Sans Unicode" w:hAnsi="Times New Roman" w:cs="Tahoma"/>
          <w:b/>
          <w:color w:val="000000"/>
          <w:sz w:val="28"/>
          <w:szCs w:val="28"/>
          <w:lang w:val="en-US" w:eastAsia="en-US" w:bidi="en-US"/>
        </w:rPr>
        <w:t>READING</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92"/>
        <w:gridCol w:w="2269"/>
      </w:tblGrid>
      <w:tr w:rsidR="007E354F" w:rsidTr="007E354F">
        <w:trPr>
          <w:trHeight w:val="469"/>
          <w:jc w:val="center"/>
        </w:trPr>
        <w:tc>
          <w:tcPr>
            <w:tcW w:w="792" w:type="dxa"/>
            <w:tcBorders>
              <w:top w:val="single" w:sz="4" w:space="0" w:color="000000"/>
              <w:left w:val="single" w:sz="4" w:space="0" w:color="000000"/>
              <w:bottom w:val="single" w:sz="4" w:space="0" w:color="000000"/>
              <w:right w:val="single" w:sz="4" w:space="0" w:color="000000"/>
            </w:tcBorders>
            <w:hideMark/>
          </w:tcPr>
          <w:p w:rsidR="007E354F" w:rsidRDefault="007E354F">
            <w:pPr>
              <w:widowControl w:val="0"/>
              <w:tabs>
                <w:tab w:val="left" w:pos="851"/>
              </w:tabs>
              <w:spacing w:after="0" w:line="360" w:lineRule="auto"/>
              <w:rPr>
                <w:rFonts w:ascii="Times New Roman" w:eastAsia="Lucida Sans Unicode" w:hAnsi="Times New Roman" w:cs="Tahoma"/>
                <w:b/>
                <w:color w:val="000000"/>
                <w:sz w:val="24"/>
                <w:szCs w:val="24"/>
                <w:lang w:val="en-US" w:eastAsia="en-US" w:bidi="en-US"/>
              </w:rPr>
            </w:pPr>
            <w:r>
              <w:rPr>
                <w:rFonts w:ascii="Times New Roman" w:eastAsia="Lucida Sans Unicode" w:hAnsi="Times New Roman" w:cs="Tahoma"/>
                <w:b/>
                <w:color w:val="000000"/>
                <w:sz w:val="24"/>
                <w:szCs w:val="24"/>
                <w:lang w:val="en-US" w:eastAsia="en-US" w:bidi="en-US"/>
              </w:rPr>
              <w:t xml:space="preserve">   1</w:t>
            </w:r>
          </w:p>
        </w:tc>
        <w:tc>
          <w:tcPr>
            <w:tcW w:w="2269" w:type="dxa"/>
            <w:tcBorders>
              <w:top w:val="single" w:sz="4" w:space="0" w:color="000000"/>
              <w:left w:val="single" w:sz="4" w:space="0" w:color="000000"/>
              <w:bottom w:val="single" w:sz="4" w:space="0" w:color="000000"/>
              <w:right w:val="single" w:sz="4" w:space="0" w:color="000000"/>
            </w:tcBorders>
          </w:tcPr>
          <w:p w:rsidR="007E354F" w:rsidRDefault="007E354F">
            <w:pPr>
              <w:widowControl w:val="0"/>
              <w:tabs>
                <w:tab w:val="left" w:pos="851"/>
              </w:tabs>
              <w:spacing w:after="0" w:line="360" w:lineRule="auto"/>
              <w:jc w:val="center"/>
              <w:rPr>
                <w:rFonts w:ascii="Times New Roman" w:eastAsia="Lucida Sans Unicode" w:hAnsi="Times New Roman" w:cs="Tahoma"/>
                <w:b/>
                <w:color w:val="000000"/>
                <w:sz w:val="24"/>
                <w:szCs w:val="24"/>
                <w:lang w:val="en-US" w:eastAsia="en-US" w:bidi="en-US"/>
              </w:rPr>
            </w:pPr>
          </w:p>
        </w:tc>
      </w:tr>
      <w:tr w:rsidR="007E354F" w:rsidTr="007E354F">
        <w:trPr>
          <w:trHeight w:val="424"/>
          <w:jc w:val="center"/>
        </w:trPr>
        <w:tc>
          <w:tcPr>
            <w:tcW w:w="792" w:type="dxa"/>
            <w:tcBorders>
              <w:top w:val="single" w:sz="4" w:space="0" w:color="000000"/>
              <w:left w:val="single" w:sz="4" w:space="0" w:color="000000"/>
              <w:bottom w:val="single" w:sz="4" w:space="0" w:color="000000"/>
              <w:right w:val="single" w:sz="4" w:space="0" w:color="000000"/>
            </w:tcBorders>
            <w:hideMark/>
          </w:tcPr>
          <w:p w:rsidR="007E354F" w:rsidRDefault="007E354F">
            <w:pPr>
              <w:widowControl w:val="0"/>
              <w:tabs>
                <w:tab w:val="left" w:pos="851"/>
              </w:tabs>
              <w:spacing w:after="0" w:line="360" w:lineRule="auto"/>
              <w:jc w:val="center"/>
              <w:rPr>
                <w:rFonts w:ascii="Times New Roman" w:eastAsia="Lucida Sans Unicode" w:hAnsi="Times New Roman" w:cs="Tahoma"/>
                <w:b/>
                <w:color w:val="000000"/>
                <w:sz w:val="24"/>
                <w:szCs w:val="24"/>
                <w:lang w:val="en-US" w:eastAsia="en-US" w:bidi="en-US"/>
              </w:rPr>
            </w:pPr>
            <w:r>
              <w:rPr>
                <w:rFonts w:ascii="Times New Roman" w:eastAsia="Lucida Sans Unicode" w:hAnsi="Times New Roman" w:cs="Tahoma"/>
                <w:b/>
                <w:color w:val="000000"/>
                <w:sz w:val="24"/>
                <w:szCs w:val="24"/>
                <w:lang w:val="en-US" w:eastAsia="en-US" w:bidi="en-US"/>
              </w:rPr>
              <w:t>2</w:t>
            </w:r>
          </w:p>
        </w:tc>
        <w:tc>
          <w:tcPr>
            <w:tcW w:w="2269" w:type="dxa"/>
            <w:tcBorders>
              <w:top w:val="single" w:sz="4" w:space="0" w:color="000000"/>
              <w:left w:val="single" w:sz="4" w:space="0" w:color="000000"/>
              <w:bottom w:val="single" w:sz="4" w:space="0" w:color="000000"/>
              <w:right w:val="single" w:sz="4" w:space="0" w:color="000000"/>
            </w:tcBorders>
          </w:tcPr>
          <w:p w:rsidR="007E354F" w:rsidRDefault="007E354F">
            <w:pPr>
              <w:widowControl w:val="0"/>
              <w:tabs>
                <w:tab w:val="left" w:pos="851"/>
              </w:tabs>
              <w:spacing w:after="0" w:line="360" w:lineRule="auto"/>
              <w:jc w:val="center"/>
              <w:rPr>
                <w:rFonts w:ascii="Times New Roman" w:eastAsia="Lucida Sans Unicode" w:hAnsi="Times New Roman" w:cs="Tahoma"/>
                <w:b/>
                <w:color w:val="000000"/>
                <w:sz w:val="24"/>
                <w:szCs w:val="24"/>
                <w:lang w:val="en-US" w:eastAsia="en-US" w:bidi="en-US"/>
              </w:rPr>
            </w:pPr>
          </w:p>
        </w:tc>
      </w:tr>
      <w:tr w:rsidR="007E354F" w:rsidTr="007E354F">
        <w:trPr>
          <w:trHeight w:val="409"/>
          <w:jc w:val="center"/>
        </w:trPr>
        <w:tc>
          <w:tcPr>
            <w:tcW w:w="792" w:type="dxa"/>
            <w:tcBorders>
              <w:top w:val="single" w:sz="4" w:space="0" w:color="000000"/>
              <w:left w:val="single" w:sz="4" w:space="0" w:color="000000"/>
              <w:bottom w:val="single" w:sz="4" w:space="0" w:color="000000"/>
              <w:right w:val="single" w:sz="4" w:space="0" w:color="000000"/>
            </w:tcBorders>
            <w:hideMark/>
          </w:tcPr>
          <w:p w:rsidR="007E354F" w:rsidRDefault="007E354F">
            <w:pPr>
              <w:widowControl w:val="0"/>
              <w:tabs>
                <w:tab w:val="left" w:pos="851"/>
              </w:tabs>
              <w:spacing w:after="0" w:line="360" w:lineRule="auto"/>
              <w:jc w:val="center"/>
              <w:rPr>
                <w:rFonts w:ascii="Times New Roman" w:eastAsia="Lucida Sans Unicode" w:hAnsi="Times New Roman" w:cs="Tahoma"/>
                <w:b/>
                <w:color w:val="000000"/>
                <w:sz w:val="24"/>
                <w:szCs w:val="24"/>
                <w:lang w:val="en-US" w:eastAsia="en-US" w:bidi="en-US"/>
              </w:rPr>
            </w:pPr>
            <w:r>
              <w:rPr>
                <w:rFonts w:ascii="Times New Roman" w:eastAsia="Lucida Sans Unicode" w:hAnsi="Times New Roman" w:cs="Tahoma"/>
                <w:b/>
                <w:color w:val="000000"/>
                <w:sz w:val="24"/>
                <w:szCs w:val="24"/>
                <w:lang w:val="en-US" w:eastAsia="en-US" w:bidi="en-US"/>
              </w:rPr>
              <w:t>3</w:t>
            </w:r>
          </w:p>
        </w:tc>
        <w:tc>
          <w:tcPr>
            <w:tcW w:w="2269" w:type="dxa"/>
            <w:tcBorders>
              <w:top w:val="single" w:sz="4" w:space="0" w:color="000000"/>
              <w:left w:val="single" w:sz="4" w:space="0" w:color="000000"/>
              <w:bottom w:val="single" w:sz="4" w:space="0" w:color="000000"/>
              <w:right w:val="single" w:sz="4" w:space="0" w:color="000000"/>
            </w:tcBorders>
          </w:tcPr>
          <w:p w:rsidR="007E354F" w:rsidRDefault="007E354F">
            <w:pPr>
              <w:widowControl w:val="0"/>
              <w:tabs>
                <w:tab w:val="left" w:pos="851"/>
              </w:tabs>
              <w:spacing w:after="0" w:line="360" w:lineRule="auto"/>
              <w:jc w:val="center"/>
              <w:rPr>
                <w:rFonts w:ascii="Times New Roman" w:eastAsia="Lucida Sans Unicode" w:hAnsi="Times New Roman" w:cs="Tahoma"/>
                <w:b/>
                <w:color w:val="000000"/>
                <w:sz w:val="24"/>
                <w:szCs w:val="24"/>
                <w:lang w:val="en-US" w:eastAsia="en-US" w:bidi="en-US"/>
              </w:rPr>
            </w:pPr>
          </w:p>
        </w:tc>
      </w:tr>
      <w:tr w:rsidR="007E354F" w:rsidTr="007E354F">
        <w:trPr>
          <w:trHeight w:val="409"/>
          <w:jc w:val="center"/>
        </w:trPr>
        <w:tc>
          <w:tcPr>
            <w:tcW w:w="792" w:type="dxa"/>
            <w:tcBorders>
              <w:top w:val="single" w:sz="4" w:space="0" w:color="000000"/>
              <w:left w:val="single" w:sz="4" w:space="0" w:color="000000"/>
              <w:bottom w:val="single" w:sz="4" w:space="0" w:color="000000"/>
              <w:right w:val="single" w:sz="4" w:space="0" w:color="000000"/>
            </w:tcBorders>
            <w:hideMark/>
          </w:tcPr>
          <w:p w:rsidR="007E354F" w:rsidRDefault="007E354F">
            <w:pPr>
              <w:widowControl w:val="0"/>
              <w:tabs>
                <w:tab w:val="left" w:pos="851"/>
              </w:tabs>
              <w:spacing w:after="0" w:line="360" w:lineRule="auto"/>
              <w:jc w:val="center"/>
              <w:rPr>
                <w:rFonts w:ascii="Times New Roman" w:eastAsia="Lucida Sans Unicode" w:hAnsi="Times New Roman" w:cs="Tahoma"/>
                <w:b/>
                <w:color w:val="000000"/>
                <w:sz w:val="24"/>
                <w:szCs w:val="24"/>
                <w:lang w:val="en-US" w:eastAsia="en-US" w:bidi="en-US"/>
              </w:rPr>
            </w:pPr>
            <w:r>
              <w:rPr>
                <w:rFonts w:ascii="Times New Roman" w:eastAsia="Lucida Sans Unicode" w:hAnsi="Times New Roman" w:cs="Tahoma"/>
                <w:b/>
                <w:color w:val="000000"/>
                <w:sz w:val="24"/>
                <w:szCs w:val="24"/>
                <w:lang w:val="en-US" w:eastAsia="en-US" w:bidi="en-US"/>
              </w:rPr>
              <w:t>4</w:t>
            </w:r>
          </w:p>
        </w:tc>
        <w:tc>
          <w:tcPr>
            <w:tcW w:w="2269" w:type="dxa"/>
            <w:tcBorders>
              <w:top w:val="single" w:sz="4" w:space="0" w:color="000000"/>
              <w:left w:val="single" w:sz="4" w:space="0" w:color="000000"/>
              <w:bottom w:val="single" w:sz="4" w:space="0" w:color="000000"/>
              <w:right w:val="single" w:sz="4" w:space="0" w:color="000000"/>
            </w:tcBorders>
          </w:tcPr>
          <w:p w:rsidR="007E354F" w:rsidRDefault="007E354F">
            <w:pPr>
              <w:widowControl w:val="0"/>
              <w:tabs>
                <w:tab w:val="left" w:pos="851"/>
              </w:tabs>
              <w:spacing w:after="0" w:line="360" w:lineRule="auto"/>
              <w:jc w:val="center"/>
              <w:rPr>
                <w:rFonts w:ascii="Times New Roman" w:eastAsia="Lucida Sans Unicode" w:hAnsi="Times New Roman" w:cs="Tahoma"/>
                <w:b/>
                <w:color w:val="000000"/>
                <w:sz w:val="24"/>
                <w:szCs w:val="24"/>
                <w:lang w:val="en-US" w:eastAsia="en-US" w:bidi="en-US"/>
              </w:rPr>
            </w:pPr>
          </w:p>
        </w:tc>
      </w:tr>
      <w:tr w:rsidR="007E354F" w:rsidTr="007E354F">
        <w:trPr>
          <w:trHeight w:val="409"/>
          <w:jc w:val="center"/>
        </w:trPr>
        <w:tc>
          <w:tcPr>
            <w:tcW w:w="792" w:type="dxa"/>
            <w:tcBorders>
              <w:top w:val="single" w:sz="4" w:space="0" w:color="000000"/>
              <w:left w:val="single" w:sz="4" w:space="0" w:color="000000"/>
              <w:bottom w:val="single" w:sz="4" w:space="0" w:color="000000"/>
              <w:right w:val="single" w:sz="4" w:space="0" w:color="000000"/>
            </w:tcBorders>
            <w:hideMark/>
          </w:tcPr>
          <w:p w:rsidR="007E354F" w:rsidRDefault="007E354F">
            <w:pPr>
              <w:widowControl w:val="0"/>
              <w:tabs>
                <w:tab w:val="left" w:pos="851"/>
              </w:tabs>
              <w:spacing w:after="0" w:line="360" w:lineRule="auto"/>
              <w:jc w:val="center"/>
              <w:rPr>
                <w:rFonts w:ascii="Times New Roman" w:eastAsia="Lucida Sans Unicode" w:hAnsi="Times New Roman" w:cs="Tahoma"/>
                <w:b/>
                <w:color w:val="000000"/>
                <w:sz w:val="24"/>
                <w:szCs w:val="24"/>
                <w:lang w:val="en-US" w:eastAsia="en-US" w:bidi="en-US"/>
              </w:rPr>
            </w:pPr>
            <w:r>
              <w:rPr>
                <w:rFonts w:ascii="Times New Roman" w:eastAsia="Lucida Sans Unicode" w:hAnsi="Times New Roman" w:cs="Tahoma"/>
                <w:b/>
                <w:color w:val="000000"/>
                <w:sz w:val="24"/>
                <w:szCs w:val="24"/>
                <w:lang w:val="en-US" w:eastAsia="en-US" w:bidi="en-US"/>
              </w:rPr>
              <w:t>5</w:t>
            </w:r>
          </w:p>
        </w:tc>
        <w:tc>
          <w:tcPr>
            <w:tcW w:w="2269" w:type="dxa"/>
            <w:tcBorders>
              <w:top w:val="single" w:sz="4" w:space="0" w:color="000000"/>
              <w:left w:val="single" w:sz="4" w:space="0" w:color="000000"/>
              <w:bottom w:val="single" w:sz="4" w:space="0" w:color="000000"/>
              <w:right w:val="single" w:sz="4" w:space="0" w:color="000000"/>
            </w:tcBorders>
          </w:tcPr>
          <w:p w:rsidR="007E354F" w:rsidRDefault="007E354F">
            <w:pPr>
              <w:widowControl w:val="0"/>
              <w:tabs>
                <w:tab w:val="left" w:pos="851"/>
              </w:tabs>
              <w:spacing w:after="0" w:line="360" w:lineRule="auto"/>
              <w:jc w:val="center"/>
              <w:rPr>
                <w:rFonts w:ascii="Times New Roman" w:eastAsia="Lucida Sans Unicode" w:hAnsi="Times New Roman" w:cs="Tahoma"/>
                <w:b/>
                <w:color w:val="000000"/>
                <w:sz w:val="24"/>
                <w:szCs w:val="24"/>
                <w:lang w:val="en-US" w:eastAsia="en-US" w:bidi="en-US"/>
              </w:rPr>
            </w:pPr>
          </w:p>
        </w:tc>
      </w:tr>
      <w:tr w:rsidR="007E354F" w:rsidTr="007E354F">
        <w:trPr>
          <w:trHeight w:val="424"/>
          <w:jc w:val="center"/>
        </w:trPr>
        <w:tc>
          <w:tcPr>
            <w:tcW w:w="792" w:type="dxa"/>
            <w:tcBorders>
              <w:top w:val="single" w:sz="4" w:space="0" w:color="000000"/>
              <w:left w:val="single" w:sz="4" w:space="0" w:color="000000"/>
              <w:bottom w:val="single" w:sz="4" w:space="0" w:color="000000"/>
              <w:right w:val="single" w:sz="4" w:space="0" w:color="000000"/>
            </w:tcBorders>
            <w:hideMark/>
          </w:tcPr>
          <w:p w:rsidR="007E354F" w:rsidRDefault="007E354F">
            <w:pPr>
              <w:widowControl w:val="0"/>
              <w:tabs>
                <w:tab w:val="left" w:pos="851"/>
              </w:tabs>
              <w:spacing w:after="0" w:line="360" w:lineRule="auto"/>
              <w:jc w:val="center"/>
              <w:rPr>
                <w:rFonts w:ascii="Times New Roman" w:eastAsia="Lucida Sans Unicode" w:hAnsi="Times New Roman" w:cs="Tahoma"/>
                <w:b/>
                <w:color w:val="000000"/>
                <w:sz w:val="24"/>
                <w:szCs w:val="24"/>
                <w:lang w:val="en-US" w:eastAsia="en-US" w:bidi="en-US"/>
              </w:rPr>
            </w:pPr>
            <w:r>
              <w:rPr>
                <w:rFonts w:ascii="Times New Roman" w:eastAsia="Lucida Sans Unicode" w:hAnsi="Times New Roman" w:cs="Tahoma"/>
                <w:b/>
                <w:color w:val="000000"/>
                <w:sz w:val="24"/>
                <w:szCs w:val="24"/>
                <w:lang w:val="en-US" w:eastAsia="en-US" w:bidi="en-US"/>
              </w:rPr>
              <w:t>6</w:t>
            </w:r>
          </w:p>
        </w:tc>
        <w:tc>
          <w:tcPr>
            <w:tcW w:w="2269" w:type="dxa"/>
            <w:tcBorders>
              <w:top w:val="single" w:sz="4" w:space="0" w:color="000000"/>
              <w:left w:val="single" w:sz="4" w:space="0" w:color="000000"/>
              <w:bottom w:val="single" w:sz="4" w:space="0" w:color="000000"/>
              <w:right w:val="single" w:sz="4" w:space="0" w:color="000000"/>
            </w:tcBorders>
          </w:tcPr>
          <w:p w:rsidR="007E354F" w:rsidRDefault="007E354F">
            <w:pPr>
              <w:widowControl w:val="0"/>
              <w:tabs>
                <w:tab w:val="left" w:pos="851"/>
              </w:tabs>
              <w:spacing w:after="0" w:line="360" w:lineRule="auto"/>
              <w:jc w:val="center"/>
              <w:rPr>
                <w:rFonts w:ascii="Times New Roman" w:eastAsia="Lucida Sans Unicode" w:hAnsi="Times New Roman" w:cs="Tahoma"/>
                <w:b/>
                <w:color w:val="000000"/>
                <w:sz w:val="24"/>
                <w:szCs w:val="24"/>
                <w:lang w:val="en-US" w:eastAsia="en-US" w:bidi="en-US"/>
              </w:rPr>
            </w:pPr>
          </w:p>
        </w:tc>
      </w:tr>
      <w:tr w:rsidR="007E354F" w:rsidTr="007E354F">
        <w:trPr>
          <w:trHeight w:val="409"/>
          <w:jc w:val="center"/>
        </w:trPr>
        <w:tc>
          <w:tcPr>
            <w:tcW w:w="792" w:type="dxa"/>
            <w:tcBorders>
              <w:top w:val="single" w:sz="4" w:space="0" w:color="000000"/>
              <w:left w:val="single" w:sz="4" w:space="0" w:color="000000"/>
              <w:bottom w:val="single" w:sz="4" w:space="0" w:color="000000"/>
              <w:right w:val="single" w:sz="4" w:space="0" w:color="000000"/>
            </w:tcBorders>
            <w:hideMark/>
          </w:tcPr>
          <w:p w:rsidR="007E354F" w:rsidRDefault="007E354F">
            <w:pPr>
              <w:widowControl w:val="0"/>
              <w:tabs>
                <w:tab w:val="left" w:pos="851"/>
              </w:tabs>
              <w:spacing w:after="0" w:line="360" w:lineRule="auto"/>
              <w:jc w:val="center"/>
              <w:rPr>
                <w:rFonts w:ascii="Times New Roman" w:eastAsia="Lucida Sans Unicode" w:hAnsi="Times New Roman" w:cs="Tahoma"/>
                <w:b/>
                <w:color w:val="000000"/>
                <w:sz w:val="24"/>
                <w:szCs w:val="24"/>
                <w:lang w:val="en-US" w:eastAsia="en-US" w:bidi="en-US"/>
              </w:rPr>
            </w:pPr>
            <w:r>
              <w:rPr>
                <w:rFonts w:ascii="Times New Roman" w:eastAsia="Lucida Sans Unicode" w:hAnsi="Times New Roman" w:cs="Tahoma"/>
                <w:b/>
                <w:color w:val="000000"/>
                <w:sz w:val="24"/>
                <w:szCs w:val="24"/>
                <w:lang w:val="en-US" w:eastAsia="en-US" w:bidi="en-US"/>
              </w:rPr>
              <w:t>7</w:t>
            </w:r>
          </w:p>
        </w:tc>
        <w:tc>
          <w:tcPr>
            <w:tcW w:w="2269" w:type="dxa"/>
            <w:tcBorders>
              <w:top w:val="single" w:sz="4" w:space="0" w:color="000000"/>
              <w:left w:val="single" w:sz="4" w:space="0" w:color="000000"/>
              <w:bottom w:val="single" w:sz="4" w:space="0" w:color="000000"/>
              <w:right w:val="single" w:sz="4" w:space="0" w:color="000000"/>
            </w:tcBorders>
          </w:tcPr>
          <w:p w:rsidR="007E354F" w:rsidRDefault="007E354F">
            <w:pPr>
              <w:widowControl w:val="0"/>
              <w:tabs>
                <w:tab w:val="left" w:pos="851"/>
              </w:tabs>
              <w:spacing w:after="0" w:line="360" w:lineRule="auto"/>
              <w:jc w:val="center"/>
              <w:rPr>
                <w:rFonts w:ascii="Times New Roman" w:eastAsia="Lucida Sans Unicode" w:hAnsi="Times New Roman" w:cs="Tahoma"/>
                <w:b/>
                <w:color w:val="000000"/>
                <w:sz w:val="24"/>
                <w:szCs w:val="24"/>
                <w:lang w:val="en-US" w:eastAsia="en-US" w:bidi="en-US"/>
              </w:rPr>
            </w:pPr>
          </w:p>
        </w:tc>
      </w:tr>
      <w:tr w:rsidR="007E354F" w:rsidTr="007E354F">
        <w:trPr>
          <w:trHeight w:val="409"/>
          <w:jc w:val="center"/>
        </w:trPr>
        <w:tc>
          <w:tcPr>
            <w:tcW w:w="792" w:type="dxa"/>
            <w:tcBorders>
              <w:top w:val="single" w:sz="4" w:space="0" w:color="000000"/>
              <w:left w:val="single" w:sz="4" w:space="0" w:color="000000"/>
              <w:bottom w:val="single" w:sz="4" w:space="0" w:color="000000"/>
              <w:right w:val="single" w:sz="4" w:space="0" w:color="000000"/>
            </w:tcBorders>
            <w:hideMark/>
          </w:tcPr>
          <w:p w:rsidR="007E354F" w:rsidRDefault="007E354F">
            <w:pPr>
              <w:widowControl w:val="0"/>
              <w:tabs>
                <w:tab w:val="left" w:pos="851"/>
              </w:tabs>
              <w:spacing w:after="0" w:line="360" w:lineRule="auto"/>
              <w:jc w:val="center"/>
              <w:rPr>
                <w:rFonts w:ascii="Times New Roman" w:eastAsia="Lucida Sans Unicode" w:hAnsi="Times New Roman" w:cs="Tahoma"/>
                <w:b/>
                <w:color w:val="000000"/>
                <w:sz w:val="24"/>
                <w:szCs w:val="24"/>
                <w:lang w:val="en-US" w:eastAsia="en-US" w:bidi="en-US"/>
              </w:rPr>
            </w:pPr>
            <w:r>
              <w:rPr>
                <w:rFonts w:ascii="Times New Roman" w:eastAsia="Lucida Sans Unicode" w:hAnsi="Times New Roman" w:cs="Tahoma"/>
                <w:b/>
                <w:color w:val="000000"/>
                <w:sz w:val="24"/>
                <w:szCs w:val="24"/>
                <w:lang w:val="en-US" w:eastAsia="en-US" w:bidi="en-US"/>
              </w:rPr>
              <w:t>8</w:t>
            </w:r>
          </w:p>
        </w:tc>
        <w:tc>
          <w:tcPr>
            <w:tcW w:w="2269" w:type="dxa"/>
            <w:tcBorders>
              <w:top w:val="single" w:sz="4" w:space="0" w:color="000000"/>
              <w:left w:val="single" w:sz="4" w:space="0" w:color="000000"/>
              <w:bottom w:val="single" w:sz="4" w:space="0" w:color="000000"/>
              <w:right w:val="single" w:sz="4" w:space="0" w:color="000000"/>
            </w:tcBorders>
          </w:tcPr>
          <w:p w:rsidR="007E354F" w:rsidRDefault="007E354F">
            <w:pPr>
              <w:widowControl w:val="0"/>
              <w:tabs>
                <w:tab w:val="left" w:pos="851"/>
              </w:tabs>
              <w:spacing w:after="0" w:line="360" w:lineRule="auto"/>
              <w:jc w:val="center"/>
              <w:rPr>
                <w:rFonts w:ascii="Times New Roman" w:eastAsia="Lucida Sans Unicode" w:hAnsi="Times New Roman" w:cs="Tahoma"/>
                <w:b/>
                <w:color w:val="000000"/>
                <w:sz w:val="24"/>
                <w:szCs w:val="24"/>
                <w:lang w:val="en-US" w:eastAsia="en-US" w:bidi="en-US"/>
              </w:rPr>
            </w:pPr>
          </w:p>
        </w:tc>
      </w:tr>
      <w:tr w:rsidR="007E354F" w:rsidTr="007E354F">
        <w:trPr>
          <w:trHeight w:val="409"/>
          <w:jc w:val="center"/>
        </w:trPr>
        <w:tc>
          <w:tcPr>
            <w:tcW w:w="792" w:type="dxa"/>
            <w:tcBorders>
              <w:top w:val="single" w:sz="4" w:space="0" w:color="000000"/>
              <w:left w:val="single" w:sz="4" w:space="0" w:color="000000"/>
              <w:bottom w:val="single" w:sz="4" w:space="0" w:color="000000"/>
              <w:right w:val="single" w:sz="4" w:space="0" w:color="000000"/>
            </w:tcBorders>
            <w:hideMark/>
          </w:tcPr>
          <w:p w:rsidR="007E354F" w:rsidRDefault="007E354F">
            <w:pPr>
              <w:widowControl w:val="0"/>
              <w:tabs>
                <w:tab w:val="left" w:pos="851"/>
              </w:tabs>
              <w:spacing w:after="0" w:line="360" w:lineRule="auto"/>
              <w:jc w:val="center"/>
              <w:rPr>
                <w:rFonts w:ascii="Times New Roman" w:eastAsia="Lucida Sans Unicode" w:hAnsi="Times New Roman" w:cs="Tahoma"/>
                <w:b/>
                <w:color w:val="000000"/>
                <w:sz w:val="24"/>
                <w:szCs w:val="24"/>
                <w:lang w:val="en-US" w:eastAsia="en-US" w:bidi="en-US"/>
              </w:rPr>
            </w:pPr>
            <w:r>
              <w:rPr>
                <w:rFonts w:ascii="Times New Roman" w:eastAsia="Lucida Sans Unicode" w:hAnsi="Times New Roman" w:cs="Tahoma"/>
                <w:b/>
                <w:color w:val="000000"/>
                <w:sz w:val="24"/>
                <w:szCs w:val="24"/>
                <w:lang w:val="en-US" w:eastAsia="en-US" w:bidi="en-US"/>
              </w:rPr>
              <w:t>9</w:t>
            </w:r>
          </w:p>
        </w:tc>
        <w:tc>
          <w:tcPr>
            <w:tcW w:w="2269" w:type="dxa"/>
            <w:tcBorders>
              <w:top w:val="single" w:sz="4" w:space="0" w:color="000000"/>
              <w:left w:val="single" w:sz="4" w:space="0" w:color="000000"/>
              <w:bottom w:val="single" w:sz="4" w:space="0" w:color="000000"/>
              <w:right w:val="single" w:sz="4" w:space="0" w:color="000000"/>
            </w:tcBorders>
          </w:tcPr>
          <w:p w:rsidR="007E354F" w:rsidRDefault="007E354F">
            <w:pPr>
              <w:widowControl w:val="0"/>
              <w:tabs>
                <w:tab w:val="left" w:pos="851"/>
              </w:tabs>
              <w:spacing w:after="0" w:line="360" w:lineRule="auto"/>
              <w:jc w:val="center"/>
              <w:rPr>
                <w:rFonts w:ascii="Times New Roman" w:eastAsia="Lucida Sans Unicode" w:hAnsi="Times New Roman" w:cs="Tahoma"/>
                <w:b/>
                <w:color w:val="000000"/>
                <w:sz w:val="24"/>
                <w:szCs w:val="24"/>
                <w:lang w:val="en-US" w:eastAsia="en-US" w:bidi="en-US"/>
              </w:rPr>
            </w:pPr>
          </w:p>
        </w:tc>
      </w:tr>
      <w:tr w:rsidR="007E354F" w:rsidTr="007E354F">
        <w:trPr>
          <w:trHeight w:val="424"/>
          <w:jc w:val="center"/>
        </w:trPr>
        <w:tc>
          <w:tcPr>
            <w:tcW w:w="792" w:type="dxa"/>
            <w:tcBorders>
              <w:top w:val="single" w:sz="4" w:space="0" w:color="000000"/>
              <w:left w:val="single" w:sz="4" w:space="0" w:color="000000"/>
              <w:bottom w:val="single" w:sz="4" w:space="0" w:color="000000"/>
              <w:right w:val="single" w:sz="4" w:space="0" w:color="000000"/>
            </w:tcBorders>
            <w:hideMark/>
          </w:tcPr>
          <w:p w:rsidR="007E354F" w:rsidRDefault="007E354F">
            <w:pPr>
              <w:widowControl w:val="0"/>
              <w:tabs>
                <w:tab w:val="left" w:pos="851"/>
              </w:tabs>
              <w:spacing w:after="0" w:line="360" w:lineRule="auto"/>
              <w:jc w:val="center"/>
              <w:rPr>
                <w:rFonts w:ascii="Times New Roman" w:eastAsia="Lucida Sans Unicode" w:hAnsi="Times New Roman" w:cs="Tahoma"/>
                <w:b/>
                <w:color w:val="000000"/>
                <w:sz w:val="24"/>
                <w:szCs w:val="24"/>
                <w:lang w:val="en-US" w:eastAsia="en-US" w:bidi="en-US"/>
              </w:rPr>
            </w:pPr>
            <w:r>
              <w:rPr>
                <w:rFonts w:ascii="Times New Roman" w:eastAsia="Lucida Sans Unicode" w:hAnsi="Times New Roman" w:cs="Tahoma"/>
                <w:b/>
                <w:color w:val="000000"/>
                <w:sz w:val="24"/>
                <w:szCs w:val="24"/>
                <w:lang w:val="en-US" w:eastAsia="en-US" w:bidi="en-US"/>
              </w:rPr>
              <w:lastRenderedPageBreak/>
              <w:t>10</w:t>
            </w:r>
          </w:p>
        </w:tc>
        <w:tc>
          <w:tcPr>
            <w:tcW w:w="2269" w:type="dxa"/>
            <w:tcBorders>
              <w:top w:val="single" w:sz="4" w:space="0" w:color="000000"/>
              <w:left w:val="single" w:sz="4" w:space="0" w:color="000000"/>
              <w:bottom w:val="single" w:sz="4" w:space="0" w:color="000000"/>
              <w:right w:val="single" w:sz="4" w:space="0" w:color="000000"/>
            </w:tcBorders>
          </w:tcPr>
          <w:p w:rsidR="007E354F" w:rsidRDefault="007E354F">
            <w:pPr>
              <w:widowControl w:val="0"/>
              <w:tabs>
                <w:tab w:val="left" w:pos="851"/>
              </w:tabs>
              <w:spacing w:after="0" w:line="360" w:lineRule="auto"/>
              <w:jc w:val="center"/>
              <w:rPr>
                <w:rFonts w:ascii="Times New Roman" w:eastAsia="Lucida Sans Unicode" w:hAnsi="Times New Roman" w:cs="Tahoma"/>
                <w:b/>
                <w:color w:val="000000"/>
                <w:sz w:val="24"/>
                <w:szCs w:val="24"/>
                <w:lang w:val="en-US" w:eastAsia="en-US" w:bidi="en-US"/>
              </w:rPr>
            </w:pPr>
          </w:p>
        </w:tc>
      </w:tr>
      <w:tr w:rsidR="007E354F" w:rsidTr="007E354F">
        <w:trPr>
          <w:trHeight w:val="409"/>
          <w:jc w:val="center"/>
        </w:trPr>
        <w:tc>
          <w:tcPr>
            <w:tcW w:w="792" w:type="dxa"/>
            <w:tcBorders>
              <w:top w:val="single" w:sz="4" w:space="0" w:color="000000"/>
              <w:left w:val="single" w:sz="4" w:space="0" w:color="000000"/>
              <w:bottom w:val="single" w:sz="4" w:space="0" w:color="000000"/>
              <w:right w:val="single" w:sz="4" w:space="0" w:color="000000"/>
            </w:tcBorders>
            <w:hideMark/>
          </w:tcPr>
          <w:p w:rsidR="007E354F" w:rsidRDefault="007E354F">
            <w:pPr>
              <w:widowControl w:val="0"/>
              <w:tabs>
                <w:tab w:val="left" w:pos="851"/>
              </w:tabs>
              <w:spacing w:after="0" w:line="360" w:lineRule="auto"/>
              <w:jc w:val="center"/>
              <w:rPr>
                <w:rFonts w:ascii="Times New Roman" w:eastAsia="Lucida Sans Unicode" w:hAnsi="Times New Roman" w:cs="Tahoma"/>
                <w:b/>
                <w:color w:val="000000"/>
                <w:sz w:val="24"/>
                <w:szCs w:val="24"/>
                <w:lang w:val="en-US" w:eastAsia="en-US" w:bidi="en-US"/>
              </w:rPr>
            </w:pPr>
            <w:r>
              <w:rPr>
                <w:rFonts w:ascii="Times New Roman" w:eastAsia="Lucida Sans Unicode" w:hAnsi="Times New Roman" w:cs="Tahoma"/>
                <w:b/>
                <w:color w:val="000000"/>
                <w:sz w:val="24"/>
                <w:szCs w:val="24"/>
                <w:lang w:val="en-US" w:eastAsia="en-US" w:bidi="en-US"/>
              </w:rPr>
              <w:t>11</w:t>
            </w:r>
          </w:p>
        </w:tc>
        <w:tc>
          <w:tcPr>
            <w:tcW w:w="2269" w:type="dxa"/>
            <w:tcBorders>
              <w:top w:val="single" w:sz="4" w:space="0" w:color="000000"/>
              <w:left w:val="single" w:sz="4" w:space="0" w:color="000000"/>
              <w:bottom w:val="single" w:sz="4" w:space="0" w:color="000000"/>
              <w:right w:val="single" w:sz="4" w:space="0" w:color="000000"/>
            </w:tcBorders>
          </w:tcPr>
          <w:p w:rsidR="007E354F" w:rsidRDefault="007E354F">
            <w:pPr>
              <w:widowControl w:val="0"/>
              <w:tabs>
                <w:tab w:val="left" w:pos="851"/>
              </w:tabs>
              <w:spacing w:after="0" w:line="360" w:lineRule="auto"/>
              <w:jc w:val="center"/>
              <w:rPr>
                <w:rFonts w:ascii="Times New Roman" w:eastAsia="Lucida Sans Unicode" w:hAnsi="Times New Roman" w:cs="Tahoma"/>
                <w:b/>
                <w:color w:val="000000"/>
                <w:sz w:val="24"/>
                <w:szCs w:val="24"/>
                <w:lang w:val="en-US" w:eastAsia="en-US" w:bidi="en-US"/>
              </w:rPr>
            </w:pPr>
          </w:p>
        </w:tc>
      </w:tr>
      <w:tr w:rsidR="007E354F" w:rsidTr="007E354F">
        <w:trPr>
          <w:trHeight w:val="409"/>
          <w:jc w:val="center"/>
        </w:trPr>
        <w:tc>
          <w:tcPr>
            <w:tcW w:w="792" w:type="dxa"/>
            <w:tcBorders>
              <w:top w:val="single" w:sz="4" w:space="0" w:color="000000"/>
              <w:left w:val="single" w:sz="4" w:space="0" w:color="000000"/>
              <w:bottom w:val="single" w:sz="4" w:space="0" w:color="000000"/>
              <w:right w:val="single" w:sz="4" w:space="0" w:color="000000"/>
            </w:tcBorders>
            <w:hideMark/>
          </w:tcPr>
          <w:p w:rsidR="007E354F" w:rsidRDefault="007E354F">
            <w:pPr>
              <w:widowControl w:val="0"/>
              <w:tabs>
                <w:tab w:val="left" w:pos="851"/>
              </w:tabs>
              <w:spacing w:after="0" w:line="360" w:lineRule="auto"/>
              <w:jc w:val="center"/>
              <w:rPr>
                <w:rFonts w:ascii="Times New Roman" w:eastAsia="Lucida Sans Unicode" w:hAnsi="Times New Roman" w:cs="Tahoma"/>
                <w:b/>
                <w:color w:val="000000"/>
                <w:sz w:val="24"/>
                <w:szCs w:val="24"/>
                <w:lang w:val="en-US" w:eastAsia="en-US" w:bidi="en-US"/>
              </w:rPr>
            </w:pPr>
            <w:r>
              <w:rPr>
                <w:rFonts w:ascii="Times New Roman" w:eastAsia="Lucida Sans Unicode" w:hAnsi="Times New Roman" w:cs="Tahoma"/>
                <w:b/>
                <w:color w:val="000000"/>
                <w:sz w:val="24"/>
                <w:szCs w:val="24"/>
                <w:lang w:val="en-US" w:eastAsia="en-US" w:bidi="en-US"/>
              </w:rPr>
              <w:t>12</w:t>
            </w:r>
          </w:p>
        </w:tc>
        <w:tc>
          <w:tcPr>
            <w:tcW w:w="2269" w:type="dxa"/>
            <w:tcBorders>
              <w:top w:val="single" w:sz="4" w:space="0" w:color="000000"/>
              <w:left w:val="single" w:sz="4" w:space="0" w:color="000000"/>
              <w:bottom w:val="single" w:sz="4" w:space="0" w:color="000000"/>
              <w:right w:val="single" w:sz="4" w:space="0" w:color="000000"/>
            </w:tcBorders>
          </w:tcPr>
          <w:p w:rsidR="007E354F" w:rsidRDefault="007E354F">
            <w:pPr>
              <w:widowControl w:val="0"/>
              <w:tabs>
                <w:tab w:val="left" w:pos="851"/>
              </w:tabs>
              <w:spacing w:after="0" w:line="360" w:lineRule="auto"/>
              <w:jc w:val="center"/>
              <w:rPr>
                <w:rFonts w:ascii="Times New Roman" w:eastAsia="Lucida Sans Unicode" w:hAnsi="Times New Roman" w:cs="Tahoma"/>
                <w:b/>
                <w:color w:val="000000"/>
                <w:sz w:val="24"/>
                <w:szCs w:val="24"/>
                <w:lang w:val="en-US" w:eastAsia="en-US" w:bidi="en-US"/>
              </w:rPr>
            </w:pPr>
          </w:p>
        </w:tc>
      </w:tr>
      <w:tr w:rsidR="007E354F" w:rsidTr="007E354F">
        <w:trPr>
          <w:trHeight w:val="409"/>
          <w:jc w:val="center"/>
        </w:trPr>
        <w:tc>
          <w:tcPr>
            <w:tcW w:w="792" w:type="dxa"/>
            <w:tcBorders>
              <w:top w:val="single" w:sz="4" w:space="0" w:color="000000"/>
              <w:left w:val="single" w:sz="4" w:space="0" w:color="000000"/>
              <w:bottom w:val="single" w:sz="4" w:space="0" w:color="000000"/>
              <w:right w:val="single" w:sz="4" w:space="0" w:color="000000"/>
            </w:tcBorders>
            <w:hideMark/>
          </w:tcPr>
          <w:p w:rsidR="007E354F" w:rsidRDefault="007E354F">
            <w:pPr>
              <w:widowControl w:val="0"/>
              <w:tabs>
                <w:tab w:val="left" w:pos="851"/>
              </w:tabs>
              <w:spacing w:after="0" w:line="360" w:lineRule="auto"/>
              <w:jc w:val="center"/>
              <w:rPr>
                <w:rFonts w:ascii="Times New Roman" w:eastAsia="Lucida Sans Unicode" w:hAnsi="Times New Roman" w:cs="Tahoma"/>
                <w:b/>
                <w:color w:val="000000"/>
                <w:sz w:val="24"/>
                <w:szCs w:val="24"/>
                <w:lang w:val="en-US" w:eastAsia="en-US" w:bidi="en-US"/>
              </w:rPr>
            </w:pPr>
            <w:r>
              <w:rPr>
                <w:rFonts w:ascii="Times New Roman" w:eastAsia="Lucida Sans Unicode" w:hAnsi="Times New Roman" w:cs="Tahoma"/>
                <w:b/>
                <w:color w:val="000000"/>
                <w:sz w:val="24"/>
                <w:szCs w:val="24"/>
                <w:lang w:val="en-US" w:eastAsia="en-US" w:bidi="en-US"/>
              </w:rPr>
              <w:t>13</w:t>
            </w:r>
          </w:p>
        </w:tc>
        <w:tc>
          <w:tcPr>
            <w:tcW w:w="2269" w:type="dxa"/>
            <w:tcBorders>
              <w:top w:val="single" w:sz="4" w:space="0" w:color="000000"/>
              <w:left w:val="single" w:sz="4" w:space="0" w:color="000000"/>
              <w:bottom w:val="single" w:sz="4" w:space="0" w:color="000000"/>
              <w:right w:val="single" w:sz="4" w:space="0" w:color="000000"/>
            </w:tcBorders>
          </w:tcPr>
          <w:p w:rsidR="007E354F" w:rsidRDefault="007E354F">
            <w:pPr>
              <w:widowControl w:val="0"/>
              <w:tabs>
                <w:tab w:val="left" w:pos="851"/>
              </w:tabs>
              <w:spacing w:after="0" w:line="360" w:lineRule="auto"/>
              <w:jc w:val="center"/>
              <w:rPr>
                <w:rFonts w:ascii="Times New Roman" w:eastAsia="Lucida Sans Unicode" w:hAnsi="Times New Roman" w:cs="Tahoma"/>
                <w:b/>
                <w:color w:val="000000"/>
                <w:sz w:val="24"/>
                <w:szCs w:val="24"/>
                <w:lang w:val="en-US" w:eastAsia="en-US" w:bidi="en-US"/>
              </w:rPr>
            </w:pPr>
          </w:p>
        </w:tc>
      </w:tr>
      <w:tr w:rsidR="007E354F" w:rsidTr="007E354F">
        <w:trPr>
          <w:trHeight w:val="409"/>
          <w:jc w:val="center"/>
        </w:trPr>
        <w:tc>
          <w:tcPr>
            <w:tcW w:w="792" w:type="dxa"/>
            <w:tcBorders>
              <w:top w:val="single" w:sz="4" w:space="0" w:color="000000"/>
              <w:left w:val="single" w:sz="4" w:space="0" w:color="000000"/>
              <w:bottom w:val="single" w:sz="4" w:space="0" w:color="000000"/>
              <w:right w:val="single" w:sz="4" w:space="0" w:color="000000"/>
            </w:tcBorders>
            <w:hideMark/>
          </w:tcPr>
          <w:p w:rsidR="007E354F" w:rsidRDefault="007E354F">
            <w:pPr>
              <w:widowControl w:val="0"/>
              <w:tabs>
                <w:tab w:val="left" w:pos="851"/>
              </w:tabs>
              <w:spacing w:after="0" w:line="360" w:lineRule="auto"/>
              <w:jc w:val="center"/>
              <w:rPr>
                <w:rFonts w:ascii="Times New Roman" w:eastAsia="Lucida Sans Unicode" w:hAnsi="Times New Roman" w:cs="Tahoma"/>
                <w:b/>
                <w:color w:val="000000"/>
                <w:sz w:val="24"/>
                <w:szCs w:val="24"/>
                <w:lang w:val="en-US" w:eastAsia="en-US" w:bidi="en-US"/>
              </w:rPr>
            </w:pPr>
            <w:r>
              <w:rPr>
                <w:rFonts w:ascii="Times New Roman" w:eastAsia="Lucida Sans Unicode" w:hAnsi="Times New Roman" w:cs="Tahoma"/>
                <w:b/>
                <w:color w:val="000000"/>
                <w:sz w:val="24"/>
                <w:szCs w:val="24"/>
                <w:lang w:val="en-US" w:eastAsia="en-US" w:bidi="en-US"/>
              </w:rPr>
              <w:t>14</w:t>
            </w:r>
          </w:p>
        </w:tc>
        <w:tc>
          <w:tcPr>
            <w:tcW w:w="2269" w:type="dxa"/>
            <w:tcBorders>
              <w:top w:val="single" w:sz="4" w:space="0" w:color="000000"/>
              <w:left w:val="single" w:sz="4" w:space="0" w:color="000000"/>
              <w:bottom w:val="single" w:sz="4" w:space="0" w:color="000000"/>
              <w:right w:val="single" w:sz="4" w:space="0" w:color="000000"/>
            </w:tcBorders>
          </w:tcPr>
          <w:p w:rsidR="007E354F" w:rsidRDefault="007E354F">
            <w:pPr>
              <w:widowControl w:val="0"/>
              <w:tabs>
                <w:tab w:val="left" w:pos="851"/>
              </w:tabs>
              <w:spacing w:after="0" w:line="360" w:lineRule="auto"/>
              <w:jc w:val="center"/>
              <w:rPr>
                <w:rFonts w:ascii="Times New Roman" w:eastAsia="Lucida Sans Unicode" w:hAnsi="Times New Roman" w:cs="Tahoma"/>
                <w:b/>
                <w:color w:val="000000"/>
                <w:sz w:val="24"/>
                <w:szCs w:val="24"/>
                <w:lang w:val="en-US" w:eastAsia="en-US" w:bidi="en-US"/>
              </w:rPr>
            </w:pPr>
          </w:p>
        </w:tc>
      </w:tr>
      <w:tr w:rsidR="007E354F" w:rsidTr="007E354F">
        <w:trPr>
          <w:trHeight w:val="409"/>
          <w:jc w:val="center"/>
        </w:trPr>
        <w:tc>
          <w:tcPr>
            <w:tcW w:w="792" w:type="dxa"/>
            <w:tcBorders>
              <w:top w:val="single" w:sz="4" w:space="0" w:color="000000"/>
              <w:left w:val="single" w:sz="4" w:space="0" w:color="000000"/>
              <w:bottom w:val="single" w:sz="4" w:space="0" w:color="000000"/>
              <w:right w:val="single" w:sz="4" w:space="0" w:color="000000"/>
            </w:tcBorders>
            <w:hideMark/>
          </w:tcPr>
          <w:p w:rsidR="007E354F" w:rsidRDefault="007E354F">
            <w:pPr>
              <w:widowControl w:val="0"/>
              <w:tabs>
                <w:tab w:val="left" w:pos="851"/>
              </w:tabs>
              <w:spacing w:after="0" w:line="360" w:lineRule="auto"/>
              <w:jc w:val="center"/>
              <w:rPr>
                <w:rFonts w:ascii="Times New Roman" w:eastAsia="Lucida Sans Unicode" w:hAnsi="Times New Roman" w:cs="Tahoma"/>
                <w:b/>
                <w:color w:val="000000"/>
                <w:sz w:val="24"/>
                <w:szCs w:val="24"/>
                <w:lang w:val="en-US" w:eastAsia="en-US" w:bidi="en-US"/>
              </w:rPr>
            </w:pPr>
            <w:r>
              <w:rPr>
                <w:rFonts w:ascii="Times New Roman" w:eastAsia="Lucida Sans Unicode" w:hAnsi="Times New Roman" w:cs="Tahoma"/>
                <w:b/>
                <w:color w:val="000000"/>
                <w:sz w:val="24"/>
                <w:szCs w:val="24"/>
                <w:lang w:val="en-US" w:eastAsia="en-US" w:bidi="en-US"/>
              </w:rPr>
              <w:t>15</w:t>
            </w:r>
          </w:p>
        </w:tc>
        <w:tc>
          <w:tcPr>
            <w:tcW w:w="2269" w:type="dxa"/>
            <w:tcBorders>
              <w:top w:val="single" w:sz="4" w:space="0" w:color="000000"/>
              <w:left w:val="single" w:sz="4" w:space="0" w:color="000000"/>
              <w:bottom w:val="single" w:sz="4" w:space="0" w:color="000000"/>
              <w:right w:val="single" w:sz="4" w:space="0" w:color="000000"/>
            </w:tcBorders>
          </w:tcPr>
          <w:p w:rsidR="007E354F" w:rsidRDefault="007E354F">
            <w:pPr>
              <w:widowControl w:val="0"/>
              <w:tabs>
                <w:tab w:val="left" w:pos="851"/>
              </w:tabs>
              <w:spacing w:after="0" w:line="360" w:lineRule="auto"/>
              <w:jc w:val="center"/>
              <w:rPr>
                <w:rFonts w:ascii="Times New Roman" w:eastAsia="Lucida Sans Unicode" w:hAnsi="Times New Roman" w:cs="Tahoma"/>
                <w:b/>
                <w:color w:val="000000"/>
                <w:sz w:val="24"/>
                <w:szCs w:val="24"/>
                <w:lang w:val="en-US" w:eastAsia="en-US" w:bidi="en-US"/>
              </w:rPr>
            </w:pPr>
          </w:p>
        </w:tc>
      </w:tr>
    </w:tbl>
    <w:p w:rsidR="007E354F" w:rsidRPr="000B2D47" w:rsidRDefault="007E354F" w:rsidP="000B2D47">
      <w:pPr>
        <w:widowControl w:val="0"/>
        <w:tabs>
          <w:tab w:val="left" w:pos="851"/>
        </w:tabs>
        <w:spacing w:after="0" w:line="360" w:lineRule="auto"/>
        <w:rPr>
          <w:rFonts w:ascii="Times New Roman" w:eastAsia="Lucida Sans Unicode" w:hAnsi="Times New Roman" w:cs="Tahoma"/>
          <w:b/>
          <w:color w:val="000000"/>
          <w:sz w:val="28"/>
          <w:szCs w:val="28"/>
          <w:lang w:eastAsia="en-US" w:bidi="en-US"/>
        </w:rPr>
      </w:pPr>
    </w:p>
    <w:p w:rsidR="007E354F" w:rsidRDefault="007E354F" w:rsidP="007E354F">
      <w:pPr>
        <w:widowControl w:val="0"/>
        <w:tabs>
          <w:tab w:val="left" w:pos="851"/>
        </w:tabs>
        <w:spacing w:after="0" w:line="360" w:lineRule="auto"/>
        <w:jc w:val="center"/>
        <w:rPr>
          <w:rFonts w:ascii="Times New Roman" w:eastAsia="Lucida Sans Unicode" w:hAnsi="Times New Roman" w:cs="Tahoma"/>
          <w:b/>
          <w:color w:val="000000"/>
          <w:sz w:val="28"/>
          <w:szCs w:val="28"/>
          <w:lang w:val="en-US" w:eastAsia="en-US" w:bidi="en-US"/>
        </w:rPr>
      </w:pPr>
      <w:r>
        <w:rPr>
          <w:rFonts w:ascii="Times New Roman" w:eastAsia="Lucida Sans Unicode" w:hAnsi="Times New Roman" w:cs="Tahoma"/>
          <w:b/>
          <w:color w:val="000000"/>
          <w:sz w:val="28"/>
          <w:szCs w:val="28"/>
          <w:lang w:val="en-US" w:eastAsia="en-US" w:bidi="en-US"/>
        </w:rPr>
        <w:t>USE OF ENGLISH</w:t>
      </w:r>
    </w:p>
    <w:tbl>
      <w:tblPr>
        <w:tblStyle w:val="af2"/>
        <w:tblW w:w="0" w:type="auto"/>
        <w:tblInd w:w="988" w:type="dxa"/>
        <w:tblLook w:val="04A0" w:firstRow="1" w:lastRow="0" w:firstColumn="1" w:lastColumn="0" w:noHBand="0" w:noVBand="1"/>
      </w:tblPr>
      <w:tblGrid>
        <w:gridCol w:w="988"/>
        <w:gridCol w:w="5670"/>
      </w:tblGrid>
      <w:tr w:rsidR="007E354F" w:rsidTr="007E354F">
        <w:tc>
          <w:tcPr>
            <w:tcW w:w="988" w:type="dxa"/>
            <w:tcBorders>
              <w:top w:val="single" w:sz="4" w:space="0" w:color="auto"/>
              <w:left w:val="single" w:sz="4" w:space="0" w:color="auto"/>
              <w:bottom w:val="single" w:sz="4" w:space="0" w:color="auto"/>
              <w:right w:val="single" w:sz="4" w:space="0" w:color="auto"/>
            </w:tcBorders>
            <w:hideMark/>
          </w:tcPr>
          <w:p w:rsidR="007E354F" w:rsidRDefault="007E354F">
            <w:pPr>
              <w:widowControl w:val="0"/>
              <w:tabs>
                <w:tab w:val="left" w:pos="851"/>
              </w:tabs>
              <w:spacing w:after="0" w:line="360" w:lineRule="auto"/>
              <w:jc w:val="center"/>
              <w:rPr>
                <w:rFonts w:eastAsia="Lucida Sans Unicode" w:cs="Tahoma"/>
                <w:b/>
                <w:color w:val="000000"/>
                <w:sz w:val="28"/>
                <w:szCs w:val="28"/>
                <w:lang w:val="en-US" w:eastAsia="en-US" w:bidi="en-US"/>
              </w:rPr>
            </w:pPr>
            <w:r>
              <w:rPr>
                <w:rFonts w:eastAsia="Lucida Sans Unicode" w:cs="Tahoma"/>
                <w:b/>
                <w:color w:val="000000"/>
                <w:sz w:val="28"/>
                <w:szCs w:val="28"/>
                <w:lang w:val="en-US" w:eastAsia="en-US" w:bidi="en-US"/>
              </w:rPr>
              <w:t>1</w:t>
            </w:r>
          </w:p>
        </w:tc>
        <w:tc>
          <w:tcPr>
            <w:tcW w:w="5670" w:type="dxa"/>
            <w:tcBorders>
              <w:top w:val="single" w:sz="4" w:space="0" w:color="auto"/>
              <w:left w:val="single" w:sz="4" w:space="0" w:color="auto"/>
              <w:bottom w:val="single" w:sz="4" w:space="0" w:color="auto"/>
              <w:right w:val="single" w:sz="4" w:space="0" w:color="auto"/>
            </w:tcBorders>
          </w:tcPr>
          <w:p w:rsidR="007E354F" w:rsidRDefault="007E354F">
            <w:pPr>
              <w:widowControl w:val="0"/>
              <w:tabs>
                <w:tab w:val="left" w:pos="851"/>
              </w:tabs>
              <w:spacing w:after="0" w:line="360" w:lineRule="auto"/>
              <w:jc w:val="center"/>
              <w:rPr>
                <w:rFonts w:eastAsia="Lucida Sans Unicode" w:cs="Tahoma"/>
                <w:b/>
                <w:color w:val="000000"/>
                <w:sz w:val="28"/>
                <w:szCs w:val="28"/>
                <w:lang w:val="en-US" w:eastAsia="en-US" w:bidi="en-US"/>
              </w:rPr>
            </w:pPr>
          </w:p>
        </w:tc>
      </w:tr>
      <w:tr w:rsidR="007E354F" w:rsidTr="007E354F">
        <w:tc>
          <w:tcPr>
            <w:tcW w:w="988" w:type="dxa"/>
            <w:tcBorders>
              <w:top w:val="single" w:sz="4" w:space="0" w:color="auto"/>
              <w:left w:val="single" w:sz="4" w:space="0" w:color="auto"/>
              <w:bottom w:val="single" w:sz="4" w:space="0" w:color="auto"/>
              <w:right w:val="single" w:sz="4" w:space="0" w:color="auto"/>
            </w:tcBorders>
            <w:hideMark/>
          </w:tcPr>
          <w:p w:rsidR="007E354F" w:rsidRDefault="007E354F">
            <w:pPr>
              <w:widowControl w:val="0"/>
              <w:tabs>
                <w:tab w:val="left" w:pos="851"/>
              </w:tabs>
              <w:spacing w:after="0" w:line="360" w:lineRule="auto"/>
              <w:jc w:val="center"/>
              <w:rPr>
                <w:rFonts w:eastAsia="Lucida Sans Unicode" w:cs="Tahoma"/>
                <w:b/>
                <w:color w:val="000000"/>
                <w:sz w:val="28"/>
                <w:szCs w:val="28"/>
                <w:lang w:val="en-US" w:eastAsia="en-US" w:bidi="en-US"/>
              </w:rPr>
            </w:pPr>
            <w:r>
              <w:rPr>
                <w:rFonts w:eastAsia="Lucida Sans Unicode" w:cs="Tahoma"/>
                <w:b/>
                <w:color w:val="000000"/>
                <w:sz w:val="28"/>
                <w:szCs w:val="28"/>
                <w:lang w:val="en-US" w:eastAsia="en-US" w:bidi="en-US"/>
              </w:rPr>
              <w:t>2</w:t>
            </w:r>
          </w:p>
        </w:tc>
        <w:tc>
          <w:tcPr>
            <w:tcW w:w="5670" w:type="dxa"/>
            <w:tcBorders>
              <w:top w:val="single" w:sz="4" w:space="0" w:color="auto"/>
              <w:left w:val="single" w:sz="4" w:space="0" w:color="auto"/>
              <w:bottom w:val="single" w:sz="4" w:space="0" w:color="auto"/>
              <w:right w:val="single" w:sz="4" w:space="0" w:color="auto"/>
            </w:tcBorders>
          </w:tcPr>
          <w:p w:rsidR="007E354F" w:rsidRDefault="007E354F">
            <w:pPr>
              <w:widowControl w:val="0"/>
              <w:tabs>
                <w:tab w:val="left" w:pos="851"/>
              </w:tabs>
              <w:spacing w:after="0" w:line="360" w:lineRule="auto"/>
              <w:jc w:val="center"/>
              <w:rPr>
                <w:rFonts w:eastAsia="Lucida Sans Unicode" w:cs="Tahoma"/>
                <w:b/>
                <w:color w:val="000000"/>
                <w:sz w:val="28"/>
                <w:szCs w:val="28"/>
                <w:lang w:val="en-US" w:eastAsia="en-US" w:bidi="en-US"/>
              </w:rPr>
            </w:pPr>
          </w:p>
        </w:tc>
      </w:tr>
      <w:tr w:rsidR="007E354F" w:rsidTr="007E354F">
        <w:tc>
          <w:tcPr>
            <w:tcW w:w="988" w:type="dxa"/>
            <w:tcBorders>
              <w:top w:val="single" w:sz="4" w:space="0" w:color="auto"/>
              <w:left w:val="single" w:sz="4" w:space="0" w:color="auto"/>
              <w:bottom w:val="single" w:sz="4" w:space="0" w:color="auto"/>
              <w:right w:val="single" w:sz="4" w:space="0" w:color="auto"/>
            </w:tcBorders>
            <w:hideMark/>
          </w:tcPr>
          <w:p w:rsidR="007E354F" w:rsidRDefault="007E354F">
            <w:pPr>
              <w:widowControl w:val="0"/>
              <w:tabs>
                <w:tab w:val="left" w:pos="851"/>
              </w:tabs>
              <w:spacing w:after="0" w:line="360" w:lineRule="auto"/>
              <w:jc w:val="center"/>
              <w:rPr>
                <w:rFonts w:eastAsia="Lucida Sans Unicode" w:cs="Tahoma"/>
                <w:b/>
                <w:color w:val="000000"/>
                <w:sz w:val="28"/>
                <w:szCs w:val="28"/>
                <w:lang w:val="en-US" w:eastAsia="en-US" w:bidi="en-US"/>
              </w:rPr>
            </w:pPr>
            <w:r>
              <w:rPr>
                <w:rFonts w:eastAsia="Lucida Sans Unicode" w:cs="Tahoma"/>
                <w:b/>
                <w:color w:val="000000"/>
                <w:sz w:val="28"/>
                <w:szCs w:val="28"/>
                <w:lang w:val="en-US" w:eastAsia="en-US" w:bidi="en-US"/>
              </w:rPr>
              <w:t>3</w:t>
            </w:r>
          </w:p>
        </w:tc>
        <w:tc>
          <w:tcPr>
            <w:tcW w:w="5670" w:type="dxa"/>
            <w:tcBorders>
              <w:top w:val="single" w:sz="4" w:space="0" w:color="auto"/>
              <w:left w:val="single" w:sz="4" w:space="0" w:color="auto"/>
              <w:bottom w:val="single" w:sz="4" w:space="0" w:color="auto"/>
              <w:right w:val="single" w:sz="4" w:space="0" w:color="auto"/>
            </w:tcBorders>
          </w:tcPr>
          <w:p w:rsidR="007E354F" w:rsidRDefault="007E354F">
            <w:pPr>
              <w:widowControl w:val="0"/>
              <w:tabs>
                <w:tab w:val="left" w:pos="851"/>
              </w:tabs>
              <w:spacing w:after="0" w:line="360" w:lineRule="auto"/>
              <w:jc w:val="center"/>
              <w:rPr>
                <w:rFonts w:eastAsia="Lucida Sans Unicode" w:cs="Tahoma"/>
                <w:b/>
                <w:color w:val="000000"/>
                <w:sz w:val="28"/>
                <w:szCs w:val="28"/>
                <w:lang w:val="en-US" w:eastAsia="en-US" w:bidi="en-US"/>
              </w:rPr>
            </w:pPr>
          </w:p>
        </w:tc>
      </w:tr>
      <w:tr w:rsidR="007E354F" w:rsidTr="007E354F">
        <w:tc>
          <w:tcPr>
            <w:tcW w:w="988" w:type="dxa"/>
            <w:tcBorders>
              <w:top w:val="single" w:sz="4" w:space="0" w:color="auto"/>
              <w:left w:val="single" w:sz="4" w:space="0" w:color="auto"/>
              <w:bottom w:val="single" w:sz="4" w:space="0" w:color="auto"/>
              <w:right w:val="single" w:sz="4" w:space="0" w:color="auto"/>
            </w:tcBorders>
            <w:hideMark/>
          </w:tcPr>
          <w:p w:rsidR="007E354F" w:rsidRDefault="007E354F">
            <w:pPr>
              <w:widowControl w:val="0"/>
              <w:tabs>
                <w:tab w:val="left" w:pos="851"/>
              </w:tabs>
              <w:spacing w:after="0" w:line="360" w:lineRule="auto"/>
              <w:jc w:val="center"/>
              <w:rPr>
                <w:rFonts w:eastAsia="Lucida Sans Unicode" w:cs="Tahoma"/>
                <w:b/>
                <w:color w:val="000000"/>
                <w:sz w:val="28"/>
                <w:szCs w:val="28"/>
                <w:lang w:val="en-US" w:eastAsia="en-US" w:bidi="en-US"/>
              </w:rPr>
            </w:pPr>
            <w:r>
              <w:rPr>
                <w:rFonts w:eastAsia="Lucida Sans Unicode" w:cs="Tahoma"/>
                <w:b/>
                <w:color w:val="000000"/>
                <w:sz w:val="28"/>
                <w:szCs w:val="28"/>
                <w:lang w:val="en-US" w:eastAsia="en-US" w:bidi="en-US"/>
              </w:rPr>
              <w:t>4</w:t>
            </w:r>
          </w:p>
        </w:tc>
        <w:tc>
          <w:tcPr>
            <w:tcW w:w="5670" w:type="dxa"/>
            <w:tcBorders>
              <w:top w:val="single" w:sz="4" w:space="0" w:color="auto"/>
              <w:left w:val="single" w:sz="4" w:space="0" w:color="auto"/>
              <w:bottom w:val="single" w:sz="4" w:space="0" w:color="auto"/>
              <w:right w:val="single" w:sz="4" w:space="0" w:color="auto"/>
            </w:tcBorders>
          </w:tcPr>
          <w:p w:rsidR="007E354F" w:rsidRDefault="007E354F">
            <w:pPr>
              <w:widowControl w:val="0"/>
              <w:tabs>
                <w:tab w:val="left" w:pos="851"/>
              </w:tabs>
              <w:spacing w:after="0" w:line="360" w:lineRule="auto"/>
              <w:jc w:val="center"/>
              <w:rPr>
                <w:rFonts w:eastAsia="Lucida Sans Unicode" w:cs="Tahoma"/>
                <w:b/>
                <w:color w:val="000000"/>
                <w:sz w:val="28"/>
                <w:szCs w:val="28"/>
                <w:lang w:val="en-US" w:eastAsia="en-US" w:bidi="en-US"/>
              </w:rPr>
            </w:pPr>
          </w:p>
        </w:tc>
      </w:tr>
      <w:tr w:rsidR="007E354F" w:rsidTr="007E354F">
        <w:tc>
          <w:tcPr>
            <w:tcW w:w="988" w:type="dxa"/>
            <w:tcBorders>
              <w:top w:val="single" w:sz="4" w:space="0" w:color="auto"/>
              <w:left w:val="single" w:sz="4" w:space="0" w:color="auto"/>
              <w:bottom w:val="single" w:sz="4" w:space="0" w:color="auto"/>
              <w:right w:val="single" w:sz="4" w:space="0" w:color="auto"/>
            </w:tcBorders>
            <w:hideMark/>
          </w:tcPr>
          <w:p w:rsidR="007E354F" w:rsidRDefault="007E354F">
            <w:pPr>
              <w:widowControl w:val="0"/>
              <w:tabs>
                <w:tab w:val="left" w:pos="851"/>
              </w:tabs>
              <w:spacing w:after="0" w:line="360" w:lineRule="auto"/>
              <w:jc w:val="center"/>
              <w:rPr>
                <w:rFonts w:eastAsia="Lucida Sans Unicode" w:cs="Tahoma"/>
                <w:b/>
                <w:color w:val="000000"/>
                <w:sz w:val="28"/>
                <w:szCs w:val="28"/>
                <w:lang w:val="en-US" w:eastAsia="en-US" w:bidi="en-US"/>
              </w:rPr>
            </w:pPr>
            <w:r>
              <w:rPr>
                <w:rFonts w:eastAsia="Lucida Sans Unicode" w:cs="Tahoma"/>
                <w:b/>
                <w:color w:val="000000"/>
                <w:sz w:val="28"/>
                <w:szCs w:val="28"/>
                <w:lang w:val="en-US" w:eastAsia="en-US" w:bidi="en-US"/>
              </w:rPr>
              <w:t>5</w:t>
            </w:r>
          </w:p>
        </w:tc>
        <w:tc>
          <w:tcPr>
            <w:tcW w:w="5670" w:type="dxa"/>
            <w:tcBorders>
              <w:top w:val="single" w:sz="4" w:space="0" w:color="auto"/>
              <w:left w:val="single" w:sz="4" w:space="0" w:color="auto"/>
              <w:bottom w:val="single" w:sz="4" w:space="0" w:color="auto"/>
              <w:right w:val="single" w:sz="4" w:space="0" w:color="auto"/>
            </w:tcBorders>
          </w:tcPr>
          <w:p w:rsidR="007E354F" w:rsidRDefault="007E354F">
            <w:pPr>
              <w:widowControl w:val="0"/>
              <w:tabs>
                <w:tab w:val="left" w:pos="851"/>
              </w:tabs>
              <w:spacing w:after="0" w:line="360" w:lineRule="auto"/>
              <w:jc w:val="center"/>
              <w:rPr>
                <w:rFonts w:eastAsia="Lucida Sans Unicode" w:cs="Tahoma"/>
                <w:b/>
                <w:color w:val="000000"/>
                <w:sz w:val="28"/>
                <w:szCs w:val="28"/>
                <w:lang w:val="en-US" w:eastAsia="en-US" w:bidi="en-US"/>
              </w:rPr>
            </w:pPr>
          </w:p>
        </w:tc>
      </w:tr>
      <w:tr w:rsidR="007E354F" w:rsidTr="007E354F">
        <w:tc>
          <w:tcPr>
            <w:tcW w:w="988" w:type="dxa"/>
            <w:tcBorders>
              <w:top w:val="single" w:sz="4" w:space="0" w:color="auto"/>
              <w:left w:val="single" w:sz="4" w:space="0" w:color="auto"/>
              <w:bottom w:val="single" w:sz="4" w:space="0" w:color="auto"/>
              <w:right w:val="single" w:sz="4" w:space="0" w:color="auto"/>
            </w:tcBorders>
            <w:hideMark/>
          </w:tcPr>
          <w:p w:rsidR="007E354F" w:rsidRDefault="007E354F">
            <w:pPr>
              <w:widowControl w:val="0"/>
              <w:tabs>
                <w:tab w:val="left" w:pos="851"/>
              </w:tabs>
              <w:spacing w:after="0" w:line="360" w:lineRule="auto"/>
              <w:jc w:val="center"/>
              <w:rPr>
                <w:rFonts w:eastAsia="Lucida Sans Unicode" w:cs="Tahoma"/>
                <w:b/>
                <w:color w:val="000000"/>
                <w:sz w:val="28"/>
                <w:szCs w:val="28"/>
                <w:lang w:val="en-US" w:eastAsia="en-US" w:bidi="en-US"/>
              </w:rPr>
            </w:pPr>
            <w:r>
              <w:rPr>
                <w:rFonts w:eastAsia="Lucida Sans Unicode" w:cs="Tahoma"/>
                <w:b/>
                <w:color w:val="000000"/>
                <w:sz w:val="28"/>
                <w:szCs w:val="28"/>
                <w:lang w:val="en-US" w:eastAsia="en-US" w:bidi="en-US"/>
              </w:rPr>
              <w:t>6</w:t>
            </w:r>
          </w:p>
        </w:tc>
        <w:tc>
          <w:tcPr>
            <w:tcW w:w="5670" w:type="dxa"/>
            <w:tcBorders>
              <w:top w:val="single" w:sz="4" w:space="0" w:color="auto"/>
              <w:left w:val="single" w:sz="4" w:space="0" w:color="auto"/>
              <w:bottom w:val="single" w:sz="4" w:space="0" w:color="auto"/>
              <w:right w:val="single" w:sz="4" w:space="0" w:color="auto"/>
            </w:tcBorders>
          </w:tcPr>
          <w:p w:rsidR="007E354F" w:rsidRDefault="007E354F">
            <w:pPr>
              <w:widowControl w:val="0"/>
              <w:tabs>
                <w:tab w:val="left" w:pos="851"/>
              </w:tabs>
              <w:spacing w:after="0" w:line="360" w:lineRule="auto"/>
              <w:jc w:val="center"/>
              <w:rPr>
                <w:rFonts w:eastAsia="Lucida Sans Unicode" w:cs="Tahoma"/>
                <w:b/>
                <w:color w:val="000000"/>
                <w:sz w:val="28"/>
                <w:szCs w:val="28"/>
                <w:lang w:val="en-US" w:eastAsia="en-US" w:bidi="en-US"/>
              </w:rPr>
            </w:pPr>
          </w:p>
        </w:tc>
      </w:tr>
      <w:tr w:rsidR="007E354F" w:rsidTr="007E354F">
        <w:tc>
          <w:tcPr>
            <w:tcW w:w="988" w:type="dxa"/>
            <w:tcBorders>
              <w:top w:val="single" w:sz="4" w:space="0" w:color="auto"/>
              <w:left w:val="single" w:sz="4" w:space="0" w:color="auto"/>
              <w:bottom w:val="single" w:sz="4" w:space="0" w:color="auto"/>
              <w:right w:val="single" w:sz="4" w:space="0" w:color="auto"/>
            </w:tcBorders>
            <w:hideMark/>
          </w:tcPr>
          <w:p w:rsidR="007E354F" w:rsidRDefault="007E354F">
            <w:pPr>
              <w:widowControl w:val="0"/>
              <w:tabs>
                <w:tab w:val="left" w:pos="851"/>
              </w:tabs>
              <w:spacing w:after="0" w:line="360" w:lineRule="auto"/>
              <w:jc w:val="center"/>
              <w:rPr>
                <w:rFonts w:eastAsia="Lucida Sans Unicode" w:cs="Tahoma"/>
                <w:b/>
                <w:color w:val="000000"/>
                <w:sz w:val="28"/>
                <w:szCs w:val="28"/>
                <w:lang w:val="en-US" w:eastAsia="en-US" w:bidi="en-US"/>
              </w:rPr>
            </w:pPr>
            <w:r>
              <w:rPr>
                <w:rFonts w:eastAsia="Lucida Sans Unicode" w:cs="Tahoma"/>
                <w:b/>
                <w:color w:val="000000"/>
                <w:sz w:val="28"/>
                <w:szCs w:val="28"/>
                <w:lang w:val="en-US" w:eastAsia="en-US" w:bidi="en-US"/>
              </w:rPr>
              <w:t>7</w:t>
            </w:r>
          </w:p>
        </w:tc>
        <w:tc>
          <w:tcPr>
            <w:tcW w:w="5670" w:type="dxa"/>
            <w:tcBorders>
              <w:top w:val="single" w:sz="4" w:space="0" w:color="auto"/>
              <w:left w:val="single" w:sz="4" w:space="0" w:color="auto"/>
              <w:bottom w:val="single" w:sz="4" w:space="0" w:color="auto"/>
              <w:right w:val="single" w:sz="4" w:space="0" w:color="auto"/>
            </w:tcBorders>
          </w:tcPr>
          <w:p w:rsidR="007E354F" w:rsidRDefault="007E354F">
            <w:pPr>
              <w:widowControl w:val="0"/>
              <w:tabs>
                <w:tab w:val="left" w:pos="851"/>
              </w:tabs>
              <w:spacing w:after="0" w:line="360" w:lineRule="auto"/>
              <w:jc w:val="center"/>
              <w:rPr>
                <w:rFonts w:eastAsia="Lucida Sans Unicode" w:cs="Tahoma"/>
                <w:b/>
                <w:color w:val="000000"/>
                <w:sz w:val="28"/>
                <w:szCs w:val="28"/>
                <w:lang w:val="en-US" w:eastAsia="en-US" w:bidi="en-US"/>
              </w:rPr>
            </w:pPr>
          </w:p>
        </w:tc>
      </w:tr>
      <w:tr w:rsidR="007E354F" w:rsidTr="007E354F">
        <w:tc>
          <w:tcPr>
            <w:tcW w:w="988" w:type="dxa"/>
            <w:tcBorders>
              <w:top w:val="single" w:sz="4" w:space="0" w:color="auto"/>
              <w:left w:val="single" w:sz="4" w:space="0" w:color="auto"/>
              <w:bottom w:val="single" w:sz="4" w:space="0" w:color="auto"/>
              <w:right w:val="single" w:sz="4" w:space="0" w:color="auto"/>
            </w:tcBorders>
            <w:hideMark/>
          </w:tcPr>
          <w:p w:rsidR="007E354F" w:rsidRDefault="007E354F">
            <w:pPr>
              <w:widowControl w:val="0"/>
              <w:tabs>
                <w:tab w:val="left" w:pos="851"/>
              </w:tabs>
              <w:spacing w:after="0" w:line="360" w:lineRule="auto"/>
              <w:jc w:val="center"/>
              <w:rPr>
                <w:rFonts w:eastAsia="Lucida Sans Unicode" w:cs="Tahoma"/>
                <w:b/>
                <w:color w:val="000000"/>
                <w:sz w:val="28"/>
                <w:szCs w:val="28"/>
                <w:lang w:val="en-US" w:eastAsia="en-US" w:bidi="en-US"/>
              </w:rPr>
            </w:pPr>
            <w:r>
              <w:rPr>
                <w:rFonts w:eastAsia="Lucida Sans Unicode" w:cs="Tahoma"/>
                <w:b/>
                <w:color w:val="000000"/>
                <w:sz w:val="28"/>
                <w:szCs w:val="28"/>
                <w:lang w:val="en-US" w:eastAsia="en-US" w:bidi="en-US"/>
              </w:rPr>
              <w:t>8</w:t>
            </w:r>
          </w:p>
        </w:tc>
        <w:tc>
          <w:tcPr>
            <w:tcW w:w="5670" w:type="dxa"/>
            <w:tcBorders>
              <w:top w:val="single" w:sz="4" w:space="0" w:color="auto"/>
              <w:left w:val="single" w:sz="4" w:space="0" w:color="auto"/>
              <w:bottom w:val="single" w:sz="4" w:space="0" w:color="auto"/>
              <w:right w:val="single" w:sz="4" w:space="0" w:color="auto"/>
            </w:tcBorders>
          </w:tcPr>
          <w:p w:rsidR="007E354F" w:rsidRDefault="007E354F">
            <w:pPr>
              <w:widowControl w:val="0"/>
              <w:tabs>
                <w:tab w:val="left" w:pos="851"/>
              </w:tabs>
              <w:spacing w:after="0" w:line="360" w:lineRule="auto"/>
              <w:jc w:val="center"/>
              <w:rPr>
                <w:rFonts w:eastAsia="Lucida Sans Unicode" w:cs="Tahoma"/>
                <w:b/>
                <w:color w:val="000000"/>
                <w:sz w:val="28"/>
                <w:szCs w:val="28"/>
                <w:lang w:val="en-US" w:eastAsia="en-US" w:bidi="en-US"/>
              </w:rPr>
            </w:pPr>
          </w:p>
        </w:tc>
      </w:tr>
      <w:tr w:rsidR="007E354F" w:rsidTr="007E354F">
        <w:tc>
          <w:tcPr>
            <w:tcW w:w="988" w:type="dxa"/>
            <w:tcBorders>
              <w:top w:val="single" w:sz="4" w:space="0" w:color="auto"/>
              <w:left w:val="single" w:sz="4" w:space="0" w:color="auto"/>
              <w:bottom w:val="single" w:sz="4" w:space="0" w:color="auto"/>
              <w:right w:val="single" w:sz="4" w:space="0" w:color="auto"/>
            </w:tcBorders>
            <w:hideMark/>
          </w:tcPr>
          <w:p w:rsidR="007E354F" w:rsidRDefault="007E354F">
            <w:pPr>
              <w:widowControl w:val="0"/>
              <w:tabs>
                <w:tab w:val="left" w:pos="851"/>
              </w:tabs>
              <w:spacing w:after="0" w:line="360" w:lineRule="auto"/>
              <w:jc w:val="center"/>
              <w:rPr>
                <w:rFonts w:eastAsia="Lucida Sans Unicode" w:cs="Tahoma"/>
                <w:b/>
                <w:color w:val="000000"/>
                <w:sz w:val="28"/>
                <w:szCs w:val="28"/>
                <w:lang w:val="en-US" w:eastAsia="en-US" w:bidi="en-US"/>
              </w:rPr>
            </w:pPr>
            <w:r>
              <w:rPr>
                <w:rFonts w:eastAsia="Lucida Sans Unicode" w:cs="Tahoma"/>
                <w:b/>
                <w:color w:val="000000"/>
                <w:sz w:val="28"/>
                <w:szCs w:val="28"/>
                <w:lang w:val="en-US" w:eastAsia="en-US" w:bidi="en-US"/>
              </w:rPr>
              <w:t>9</w:t>
            </w:r>
          </w:p>
        </w:tc>
        <w:tc>
          <w:tcPr>
            <w:tcW w:w="5670" w:type="dxa"/>
            <w:tcBorders>
              <w:top w:val="single" w:sz="4" w:space="0" w:color="auto"/>
              <w:left w:val="single" w:sz="4" w:space="0" w:color="auto"/>
              <w:bottom w:val="single" w:sz="4" w:space="0" w:color="auto"/>
              <w:right w:val="single" w:sz="4" w:space="0" w:color="auto"/>
            </w:tcBorders>
          </w:tcPr>
          <w:p w:rsidR="007E354F" w:rsidRDefault="007E354F">
            <w:pPr>
              <w:widowControl w:val="0"/>
              <w:tabs>
                <w:tab w:val="left" w:pos="851"/>
              </w:tabs>
              <w:spacing w:after="0" w:line="360" w:lineRule="auto"/>
              <w:jc w:val="center"/>
              <w:rPr>
                <w:rFonts w:eastAsia="Lucida Sans Unicode" w:cs="Tahoma"/>
                <w:b/>
                <w:color w:val="000000"/>
                <w:sz w:val="28"/>
                <w:szCs w:val="28"/>
                <w:lang w:val="en-US" w:eastAsia="en-US" w:bidi="en-US"/>
              </w:rPr>
            </w:pPr>
          </w:p>
        </w:tc>
      </w:tr>
      <w:tr w:rsidR="007E354F" w:rsidTr="007E354F">
        <w:tc>
          <w:tcPr>
            <w:tcW w:w="988" w:type="dxa"/>
            <w:tcBorders>
              <w:top w:val="single" w:sz="4" w:space="0" w:color="auto"/>
              <w:left w:val="single" w:sz="4" w:space="0" w:color="auto"/>
              <w:bottom w:val="single" w:sz="4" w:space="0" w:color="auto"/>
              <w:right w:val="single" w:sz="4" w:space="0" w:color="auto"/>
            </w:tcBorders>
            <w:hideMark/>
          </w:tcPr>
          <w:p w:rsidR="007E354F" w:rsidRDefault="007E354F">
            <w:pPr>
              <w:widowControl w:val="0"/>
              <w:tabs>
                <w:tab w:val="left" w:pos="851"/>
              </w:tabs>
              <w:spacing w:after="0" w:line="360" w:lineRule="auto"/>
              <w:jc w:val="center"/>
              <w:rPr>
                <w:rFonts w:eastAsia="Lucida Sans Unicode" w:cs="Tahoma"/>
                <w:b/>
                <w:color w:val="000000"/>
                <w:sz w:val="28"/>
                <w:szCs w:val="28"/>
                <w:lang w:val="en-US" w:eastAsia="en-US" w:bidi="en-US"/>
              </w:rPr>
            </w:pPr>
            <w:r>
              <w:rPr>
                <w:rFonts w:eastAsia="Lucida Sans Unicode" w:cs="Tahoma"/>
                <w:b/>
                <w:color w:val="000000"/>
                <w:sz w:val="28"/>
                <w:szCs w:val="28"/>
                <w:lang w:val="en-US" w:eastAsia="en-US" w:bidi="en-US"/>
              </w:rPr>
              <w:t>10</w:t>
            </w:r>
          </w:p>
        </w:tc>
        <w:tc>
          <w:tcPr>
            <w:tcW w:w="5670" w:type="dxa"/>
            <w:tcBorders>
              <w:top w:val="single" w:sz="4" w:space="0" w:color="auto"/>
              <w:left w:val="single" w:sz="4" w:space="0" w:color="auto"/>
              <w:bottom w:val="single" w:sz="4" w:space="0" w:color="auto"/>
              <w:right w:val="single" w:sz="4" w:space="0" w:color="auto"/>
            </w:tcBorders>
          </w:tcPr>
          <w:p w:rsidR="007E354F" w:rsidRDefault="007E354F">
            <w:pPr>
              <w:widowControl w:val="0"/>
              <w:tabs>
                <w:tab w:val="left" w:pos="851"/>
              </w:tabs>
              <w:spacing w:after="0" w:line="360" w:lineRule="auto"/>
              <w:jc w:val="center"/>
              <w:rPr>
                <w:rFonts w:eastAsia="Lucida Sans Unicode" w:cs="Tahoma"/>
                <w:b/>
                <w:color w:val="000000"/>
                <w:sz w:val="28"/>
                <w:szCs w:val="28"/>
                <w:lang w:val="en-US" w:eastAsia="en-US" w:bidi="en-US"/>
              </w:rPr>
            </w:pPr>
          </w:p>
        </w:tc>
      </w:tr>
      <w:tr w:rsidR="007E354F" w:rsidTr="007E354F">
        <w:tc>
          <w:tcPr>
            <w:tcW w:w="988" w:type="dxa"/>
            <w:tcBorders>
              <w:top w:val="single" w:sz="4" w:space="0" w:color="auto"/>
              <w:left w:val="single" w:sz="4" w:space="0" w:color="auto"/>
              <w:bottom w:val="single" w:sz="4" w:space="0" w:color="auto"/>
              <w:right w:val="single" w:sz="4" w:space="0" w:color="auto"/>
            </w:tcBorders>
            <w:hideMark/>
          </w:tcPr>
          <w:p w:rsidR="007E354F" w:rsidRDefault="007E354F">
            <w:pPr>
              <w:widowControl w:val="0"/>
              <w:tabs>
                <w:tab w:val="left" w:pos="851"/>
              </w:tabs>
              <w:spacing w:after="0" w:line="360" w:lineRule="auto"/>
              <w:jc w:val="center"/>
              <w:rPr>
                <w:rFonts w:eastAsia="Lucida Sans Unicode" w:cs="Tahoma"/>
                <w:b/>
                <w:color w:val="000000"/>
                <w:sz w:val="28"/>
                <w:szCs w:val="28"/>
                <w:lang w:val="en-US" w:eastAsia="en-US" w:bidi="en-US"/>
              </w:rPr>
            </w:pPr>
            <w:r>
              <w:rPr>
                <w:rFonts w:eastAsia="Lucida Sans Unicode" w:cs="Tahoma"/>
                <w:b/>
                <w:color w:val="000000"/>
                <w:sz w:val="28"/>
                <w:szCs w:val="28"/>
                <w:lang w:val="en-US" w:eastAsia="en-US" w:bidi="en-US"/>
              </w:rPr>
              <w:t>11</w:t>
            </w:r>
          </w:p>
        </w:tc>
        <w:tc>
          <w:tcPr>
            <w:tcW w:w="5670" w:type="dxa"/>
            <w:tcBorders>
              <w:top w:val="single" w:sz="4" w:space="0" w:color="auto"/>
              <w:left w:val="single" w:sz="4" w:space="0" w:color="auto"/>
              <w:bottom w:val="single" w:sz="4" w:space="0" w:color="auto"/>
              <w:right w:val="single" w:sz="4" w:space="0" w:color="auto"/>
            </w:tcBorders>
          </w:tcPr>
          <w:p w:rsidR="007E354F" w:rsidRDefault="007E354F">
            <w:pPr>
              <w:widowControl w:val="0"/>
              <w:tabs>
                <w:tab w:val="left" w:pos="851"/>
              </w:tabs>
              <w:spacing w:after="0" w:line="360" w:lineRule="auto"/>
              <w:jc w:val="center"/>
              <w:rPr>
                <w:rFonts w:eastAsia="Lucida Sans Unicode" w:cs="Tahoma"/>
                <w:b/>
                <w:color w:val="000000"/>
                <w:sz w:val="28"/>
                <w:szCs w:val="28"/>
                <w:lang w:val="en-US" w:eastAsia="en-US" w:bidi="en-US"/>
              </w:rPr>
            </w:pPr>
          </w:p>
        </w:tc>
      </w:tr>
      <w:tr w:rsidR="007E354F" w:rsidTr="007E354F">
        <w:tc>
          <w:tcPr>
            <w:tcW w:w="988" w:type="dxa"/>
            <w:tcBorders>
              <w:top w:val="single" w:sz="4" w:space="0" w:color="auto"/>
              <w:left w:val="single" w:sz="4" w:space="0" w:color="auto"/>
              <w:bottom w:val="single" w:sz="4" w:space="0" w:color="auto"/>
              <w:right w:val="single" w:sz="4" w:space="0" w:color="auto"/>
            </w:tcBorders>
            <w:hideMark/>
          </w:tcPr>
          <w:p w:rsidR="007E354F" w:rsidRDefault="007E354F">
            <w:pPr>
              <w:widowControl w:val="0"/>
              <w:tabs>
                <w:tab w:val="left" w:pos="851"/>
              </w:tabs>
              <w:spacing w:after="0" w:line="360" w:lineRule="auto"/>
              <w:jc w:val="center"/>
              <w:rPr>
                <w:rFonts w:eastAsia="Lucida Sans Unicode" w:cs="Tahoma"/>
                <w:b/>
                <w:color w:val="000000"/>
                <w:sz w:val="28"/>
                <w:szCs w:val="28"/>
                <w:lang w:val="en-US" w:eastAsia="en-US" w:bidi="en-US"/>
              </w:rPr>
            </w:pPr>
            <w:r>
              <w:rPr>
                <w:rFonts w:eastAsia="Lucida Sans Unicode" w:cs="Tahoma"/>
                <w:b/>
                <w:color w:val="000000"/>
                <w:sz w:val="28"/>
                <w:szCs w:val="28"/>
                <w:lang w:val="en-US" w:eastAsia="en-US" w:bidi="en-US"/>
              </w:rPr>
              <w:t>12</w:t>
            </w:r>
          </w:p>
        </w:tc>
        <w:tc>
          <w:tcPr>
            <w:tcW w:w="5670" w:type="dxa"/>
            <w:tcBorders>
              <w:top w:val="single" w:sz="4" w:space="0" w:color="auto"/>
              <w:left w:val="single" w:sz="4" w:space="0" w:color="auto"/>
              <w:bottom w:val="single" w:sz="4" w:space="0" w:color="auto"/>
              <w:right w:val="single" w:sz="4" w:space="0" w:color="auto"/>
            </w:tcBorders>
          </w:tcPr>
          <w:p w:rsidR="007E354F" w:rsidRDefault="007E354F">
            <w:pPr>
              <w:widowControl w:val="0"/>
              <w:tabs>
                <w:tab w:val="left" w:pos="851"/>
              </w:tabs>
              <w:spacing w:after="0" w:line="360" w:lineRule="auto"/>
              <w:jc w:val="center"/>
              <w:rPr>
                <w:rFonts w:eastAsia="Lucida Sans Unicode" w:cs="Tahoma"/>
                <w:b/>
                <w:color w:val="000000"/>
                <w:sz w:val="28"/>
                <w:szCs w:val="28"/>
                <w:lang w:val="en-US" w:eastAsia="en-US" w:bidi="en-US"/>
              </w:rPr>
            </w:pPr>
          </w:p>
        </w:tc>
      </w:tr>
      <w:tr w:rsidR="007E354F" w:rsidTr="007E354F">
        <w:tc>
          <w:tcPr>
            <w:tcW w:w="988" w:type="dxa"/>
            <w:tcBorders>
              <w:top w:val="single" w:sz="4" w:space="0" w:color="auto"/>
              <w:left w:val="single" w:sz="4" w:space="0" w:color="auto"/>
              <w:bottom w:val="single" w:sz="4" w:space="0" w:color="auto"/>
              <w:right w:val="single" w:sz="4" w:space="0" w:color="auto"/>
            </w:tcBorders>
            <w:hideMark/>
          </w:tcPr>
          <w:p w:rsidR="007E354F" w:rsidRDefault="007E354F">
            <w:pPr>
              <w:widowControl w:val="0"/>
              <w:tabs>
                <w:tab w:val="left" w:pos="851"/>
              </w:tabs>
              <w:spacing w:after="0" w:line="360" w:lineRule="auto"/>
              <w:jc w:val="center"/>
              <w:rPr>
                <w:rFonts w:eastAsia="Lucida Sans Unicode" w:cs="Tahoma"/>
                <w:b/>
                <w:color w:val="000000"/>
                <w:sz w:val="28"/>
                <w:szCs w:val="28"/>
                <w:lang w:val="en-US" w:eastAsia="en-US" w:bidi="en-US"/>
              </w:rPr>
            </w:pPr>
            <w:r>
              <w:rPr>
                <w:rFonts w:eastAsia="Lucida Sans Unicode" w:cs="Tahoma"/>
                <w:b/>
                <w:color w:val="000000"/>
                <w:sz w:val="28"/>
                <w:szCs w:val="28"/>
                <w:lang w:val="en-US" w:eastAsia="en-US" w:bidi="en-US"/>
              </w:rPr>
              <w:t>13</w:t>
            </w:r>
          </w:p>
        </w:tc>
        <w:tc>
          <w:tcPr>
            <w:tcW w:w="5670" w:type="dxa"/>
            <w:tcBorders>
              <w:top w:val="single" w:sz="4" w:space="0" w:color="auto"/>
              <w:left w:val="single" w:sz="4" w:space="0" w:color="auto"/>
              <w:bottom w:val="single" w:sz="4" w:space="0" w:color="auto"/>
              <w:right w:val="single" w:sz="4" w:space="0" w:color="auto"/>
            </w:tcBorders>
          </w:tcPr>
          <w:p w:rsidR="007E354F" w:rsidRDefault="007E354F">
            <w:pPr>
              <w:widowControl w:val="0"/>
              <w:tabs>
                <w:tab w:val="left" w:pos="851"/>
              </w:tabs>
              <w:spacing w:after="0" w:line="360" w:lineRule="auto"/>
              <w:jc w:val="center"/>
              <w:rPr>
                <w:rFonts w:eastAsia="Lucida Sans Unicode" w:cs="Tahoma"/>
                <w:b/>
                <w:color w:val="000000"/>
                <w:sz w:val="28"/>
                <w:szCs w:val="28"/>
                <w:lang w:val="en-US" w:eastAsia="en-US" w:bidi="en-US"/>
              </w:rPr>
            </w:pPr>
          </w:p>
        </w:tc>
      </w:tr>
      <w:tr w:rsidR="007E354F" w:rsidTr="007E354F">
        <w:tc>
          <w:tcPr>
            <w:tcW w:w="988" w:type="dxa"/>
            <w:tcBorders>
              <w:top w:val="single" w:sz="4" w:space="0" w:color="auto"/>
              <w:left w:val="single" w:sz="4" w:space="0" w:color="auto"/>
              <w:bottom w:val="single" w:sz="4" w:space="0" w:color="auto"/>
              <w:right w:val="single" w:sz="4" w:space="0" w:color="auto"/>
            </w:tcBorders>
            <w:hideMark/>
          </w:tcPr>
          <w:p w:rsidR="007E354F" w:rsidRDefault="007E354F">
            <w:pPr>
              <w:widowControl w:val="0"/>
              <w:tabs>
                <w:tab w:val="left" w:pos="851"/>
              </w:tabs>
              <w:spacing w:after="0" w:line="360" w:lineRule="auto"/>
              <w:jc w:val="center"/>
              <w:rPr>
                <w:rFonts w:eastAsia="Lucida Sans Unicode" w:cs="Tahoma"/>
                <w:b/>
                <w:color w:val="000000"/>
                <w:sz w:val="28"/>
                <w:szCs w:val="28"/>
                <w:lang w:val="en-US" w:eastAsia="en-US" w:bidi="en-US"/>
              </w:rPr>
            </w:pPr>
            <w:r>
              <w:rPr>
                <w:rFonts w:eastAsia="Lucida Sans Unicode" w:cs="Tahoma"/>
                <w:b/>
                <w:color w:val="000000"/>
                <w:sz w:val="28"/>
                <w:szCs w:val="28"/>
                <w:lang w:val="en-US" w:eastAsia="en-US" w:bidi="en-US"/>
              </w:rPr>
              <w:t>14</w:t>
            </w:r>
          </w:p>
        </w:tc>
        <w:tc>
          <w:tcPr>
            <w:tcW w:w="5670" w:type="dxa"/>
            <w:tcBorders>
              <w:top w:val="single" w:sz="4" w:space="0" w:color="auto"/>
              <w:left w:val="single" w:sz="4" w:space="0" w:color="auto"/>
              <w:bottom w:val="single" w:sz="4" w:space="0" w:color="auto"/>
              <w:right w:val="single" w:sz="4" w:space="0" w:color="auto"/>
            </w:tcBorders>
          </w:tcPr>
          <w:p w:rsidR="007E354F" w:rsidRDefault="007E354F">
            <w:pPr>
              <w:widowControl w:val="0"/>
              <w:tabs>
                <w:tab w:val="left" w:pos="851"/>
              </w:tabs>
              <w:spacing w:after="0" w:line="360" w:lineRule="auto"/>
              <w:jc w:val="center"/>
              <w:rPr>
                <w:rFonts w:eastAsia="Lucida Sans Unicode" w:cs="Tahoma"/>
                <w:b/>
                <w:color w:val="000000"/>
                <w:sz w:val="28"/>
                <w:szCs w:val="28"/>
                <w:lang w:val="en-US" w:eastAsia="en-US" w:bidi="en-US"/>
              </w:rPr>
            </w:pPr>
          </w:p>
        </w:tc>
      </w:tr>
      <w:tr w:rsidR="007E354F" w:rsidTr="007E354F">
        <w:tc>
          <w:tcPr>
            <w:tcW w:w="988" w:type="dxa"/>
            <w:tcBorders>
              <w:top w:val="single" w:sz="4" w:space="0" w:color="auto"/>
              <w:left w:val="single" w:sz="4" w:space="0" w:color="auto"/>
              <w:bottom w:val="single" w:sz="4" w:space="0" w:color="auto"/>
              <w:right w:val="single" w:sz="4" w:space="0" w:color="auto"/>
            </w:tcBorders>
            <w:hideMark/>
          </w:tcPr>
          <w:p w:rsidR="007E354F" w:rsidRDefault="007E354F">
            <w:pPr>
              <w:widowControl w:val="0"/>
              <w:tabs>
                <w:tab w:val="left" w:pos="851"/>
              </w:tabs>
              <w:spacing w:after="0" w:line="360" w:lineRule="auto"/>
              <w:jc w:val="center"/>
              <w:rPr>
                <w:rFonts w:eastAsia="Lucida Sans Unicode" w:cs="Tahoma"/>
                <w:b/>
                <w:color w:val="000000"/>
                <w:sz w:val="28"/>
                <w:szCs w:val="28"/>
                <w:lang w:val="en-US" w:eastAsia="en-US" w:bidi="en-US"/>
              </w:rPr>
            </w:pPr>
            <w:r>
              <w:rPr>
                <w:rFonts w:eastAsia="Lucida Sans Unicode" w:cs="Tahoma"/>
                <w:b/>
                <w:color w:val="000000"/>
                <w:sz w:val="28"/>
                <w:szCs w:val="28"/>
                <w:lang w:val="en-US" w:eastAsia="en-US" w:bidi="en-US"/>
              </w:rPr>
              <w:t>15</w:t>
            </w:r>
          </w:p>
        </w:tc>
        <w:tc>
          <w:tcPr>
            <w:tcW w:w="5670" w:type="dxa"/>
            <w:tcBorders>
              <w:top w:val="single" w:sz="4" w:space="0" w:color="auto"/>
              <w:left w:val="single" w:sz="4" w:space="0" w:color="auto"/>
              <w:bottom w:val="single" w:sz="4" w:space="0" w:color="auto"/>
              <w:right w:val="single" w:sz="4" w:space="0" w:color="auto"/>
            </w:tcBorders>
          </w:tcPr>
          <w:p w:rsidR="007E354F" w:rsidRDefault="007E354F">
            <w:pPr>
              <w:widowControl w:val="0"/>
              <w:tabs>
                <w:tab w:val="left" w:pos="851"/>
              </w:tabs>
              <w:spacing w:after="0" w:line="360" w:lineRule="auto"/>
              <w:jc w:val="center"/>
              <w:rPr>
                <w:rFonts w:eastAsia="Lucida Sans Unicode" w:cs="Tahoma"/>
                <w:b/>
                <w:color w:val="000000"/>
                <w:sz w:val="28"/>
                <w:szCs w:val="28"/>
                <w:lang w:val="en-US" w:eastAsia="en-US" w:bidi="en-US"/>
              </w:rPr>
            </w:pPr>
          </w:p>
        </w:tc>
      </w:tr>
      <w:tr w:rsidR="007E354F" w:rsidTr="007E354F">
        <w:tc>
          <w:tcPr>
            <w:tcW w:w="988" w:type="dxa"/>
            <w:tcBorders>
              <w:top w:val="single" w:sz="4" w:space="0" w:color="auto"/>
              <w:left w:val="single" w:sz="4" w:space="0" w:color="auto"/>
              <w:bottom w:val="single" w:sz="4" w:space="0" w:color="auto"/>
              <w:right w:val="single" w:sz="4" w:space="0" w:color="auto"/>
            </w:tcBorders>
            <w:hideMark/>
          </w:tcPr>
          <w:p w:rsidR="007E354F" w:rsidRDefault="007E354F">
            <w:pPr>
              <w:widowControl w:val="0"/>
              <w:tabs>
                <w:tab w:val="left" w:pos="851"/>
              </w:tabs>
              <w:spacing w:after="0" w:line="360" w:lineRule="auto"/>
              <w:jc w:val="center"/>
              <w:rPr>
                <w:rFonts w:eastAsia="Lucida Sans Unicode" w:cs="Tahoma"/>
                <w:b/>
                <w:color w:val="000000"/>
                <w:sz w:val="28"/>
                <w:szCs w:val="28"/>
                <w:lang w:val="en-US" w:eastAsia="en-US" w:bidi="en-US"/>
              </w:rPr>
            </w:pPr>
            <w:r>
              <w:rPr>
                <w:rFonts w:eastAsia="Lucida Sans Unicode" w:cs="Tahoma"/>
                <w:b/>
                <w:color w:val="000000"/>
                <w:sz w:val="28"/>
                <w:szCs w:val="28"/>
                <w:lang w:val="en-US" w:eastAsia="en-US" w:bidi="en-US"/>
              </w:rPr>
              <w:t xml:space="preserve">16 </w:t>
            </w:r>
          </w:p>
        </w:tc>
        <w:tc>
          <w:tcPr>
            <w:tcW w:w="5670" w:type="dxa"/>
            <w:tcBorders>
              <w:top w:val="single" w:sz="4" w:space="0" w:color="auto"/>
              <w:left w:val="single" w:sz="4" w:space="0" w:color="auto"/>
              <w:bottom w:val="single" w:sz="4" w:space="0" w:color="auto"/>
              <w:right w:val="single" w:sz="4" w:space="0" w:color="auto"/>
            </w:tcBorders>
          </w:tcPr>
          <w:p w:rsidR="007E354F" w:rsidRDefault="007E354F">
            <w:pPr>
              <w:widowControl w:val="0"/>
              <w:tabs>
                <w:tab w:val="left" w:pos="851"/>
              </w:tabs>
              <w:spacing w:after="0" w:line="360" w:lineRule="auto"/>
              <w:jc w:val="center"/>
              <w:rPr>
                <w:rFonts w:eastAsia="Lucida Sans Unicode" w:cs="Tahoma"/>
                <w:b/>
                <w:color w:val="000000"/>
                <w:sz w:val="28"/>
                <w:szCs w:val="28"/>
                <w:lang w:val="en-US" w:eastAsia="en-US" w:bidi="en-US"/>
              </w:rPr>
            </w:pPr>
          </w:p>
        </w:tc>
      </w:tr>
      <w:tr w:rsidR="007E354F" w:rsidTr="007E354F">
        <w:tc>
          <w:tcPr>
            <w:tcW w:w="988" w:type="dxa"/>
            <w:tcBorders>
              <w:top w:val="single" w:sz="4" w:space="0" w:color="auto"/>
              <w:left w:val="single" w:sz="4" w:space="0" w:color="auto"/>
              <w:bottom w:val="single" w:sz="4" w:space="0" w:color="auto"/>
              <w:right w:val="single" w:sz="4" w:space="0" w:color="auto"/>
            </w:tcBorders>
            <w:hideMark/>
          </w:tcPr>
          <w:p w:rsidR="007E354F" w:rsidRDefault="007E354F">
            <w:pPr>
              <w:widowControl w:val="0"/>
              <w:tabs>
                <w:tab w:val="left" w:pos="851"/>
              </w:tabs>
              <w:spacing w:after="0" w:line="360" w:lineRule="auto"/>
              <w:jc w:val="center"/>
              <w:rPr>
                <w:rFonts w:eastAsia="Lucida Sans Unicode" w:cs="Tahoma"/>
                <w:b/>
                <w:color w:val="000000"/>
                <w:sz w:val="28"/>
                <w:szCs w:val="28"/>
                <w:lang w:val="en-US" w:eastAsia="en-US" w:bidi="en-US"/>
              </w:rPr>
            </w:pPr>
            <w:r>
              <w:rPr>
                <w:rFonts w:eastAsia="Lucida Sans Unicode" w:cs="Tahoma"/>
                <w:b/>
                <w:color w:val="000000"/>
                <w:sz w:val="28"/>
                <w:szCs w:val="28"/>
                <w:lang w:val="en-US" w:eastAsia="en-US" w:bidi="en-US"/>
              </w:rPr>
              <w:t>17</w:t>
            </w:r>
          </w:p>
        </w:tc>
        <w:tc>
          <w:tcPr>
            <w:tcW w:w="5670" w:type="dxa"/>
            <w:tcBorders>
              <w:top w:val="single" w:sz="4" w:space="0" w:color="auto"/>
              <w:left w:val="single" w:sz="4" w:space="0" w:color="auto"/>
              <w:bottom w:val="single" w:sz="4" w:space="0" w:color="auto"/>
              <w:right w:val="single" w:sz="4" w:space="0" w:color="auto"/>
            </w:tcBorders>
          </w:tcPr>
          <w:p w:rsidR="007E354F" w:rsidRDefault="007E354F">
            <w:pPr>
              <w:widowControl w:val="0"/>
              <w:tabs>
                <w:tab w:val="left" w:pos="851"/>
              </w:tabs>
              <w:spacing w:after="0" w:line="360" w:lineRule="auto"/>
              <w:jc w:val="center"/>
              <w:rPr>
                <w:rFonts w:eastAsia="Lucida Sans Unicode" w:cs="Tahoma"/>
                <w:b/>
                <w:color w:val="000000"/>
                <w:sz w:val="28"/>
                <w:szCs w:val="28"/>
                <w:lang w:val="en-US" w:eastAsia="en-US" w:bidi="en-US"/>
              </w:rPr>
            </w:pPr>
          </w:p>
        </w:tc>
      </w:tr>
      <w:tr w:rsidR="007E354F" w:rsidTr="007E354F">
        <w:tc>
          <w:tcPr>
            <w:tcW w:w="988" w:type="dxa"/>
            <w:tcBorders>
              <w:top w:val="single" w:sz="4" w:space="0" w:color="auto"/>
              <w:left w:val="single" w:sz="4" w:space="0" w:color="auto"/>
              <w:bottom w:val="single" w:sz="4" w:space="0" w:color="auto"/>
              <w:right w:val="single" w:sz="4" w:space="0" w:color="auto"/>
            </w:tcBorders>
            <w:hideMark/>
          </w:tcPr>
          <w:p w:rsidR="007E354F" w:rsidRDefault="007E354F">
            <w:pPr>
              <w:widowControl w:val="0"/>
              <w:tabs>
                <w:tab w:val="left" w:pos="851"/>
              </w:tabs>
              <w:spacing w:after="0" w:line="360" w:lineRule="auto"/>
              <w:jc w:val="center"/>
              <w:rPr>
                <w:rFonts w:eastAsia="Lucida Sans Unicode" w:cs="Tahoma"/>
                <w:b/>
                <w:color w:val="000000"/>
                <w:sz w:val="28"/>
                <w:szCs w:val="28"/>
                <w:lang w:val="en-US" w:eastAsia="en-US" w:bidi="en-US"/>
              </w:rPr>
            </w:pPr>
            <w:r>
              <w:rPr>
                <w:rFonts w:eastAsia="Lucida Sans Unicode" w:cs="Tahoma"/>
                <w:b/>
                <w:color w:val="000000"/>
                <w:sz w:val="28"/>
                <w:szCs w:val="28"/>
                <w:lang w:val="en-US" w:eastAsia="en-US" w:bidi="en-US"/>
              </w:rPr>
              <w:t>18</w:t>
            </w:r>
          </w:p>
        </w:tc>
        <w:tc>
          <w:tcPr>
            <w:tcW w:w="5670" w:type="dxa"/>
            <w:tcBorders>
              <w:top w:val="single" w:sz="4" w:space="0" w:color="auto"/>
              <w:left w:val="single" w:sz="4" w:space="0" w:color="auto"/>
              <w:bottom w:val="single" w:sz="4" w:space="0" w:color="auto"/>
              <w:right w:val="single" w:sz="4" w:space="0" w:color="auto"/>
            </w:tcBorders>
          </w:tcPr>
          <w:p w:rsidR="007E354F" w:rsidRDefault="007E354F">
            <w:pPr>
              <w:widowControl w:val="0"/>
              <w:tabs>
                <w:tab w:val="left" w:pos="851"/>
              </w:tabs>
              <w:spacing w:after="0" w:line="360" w:lineRule="auto"/>
              <w:jc w:val="center"/>
              <w:rPr>
                <w:rFonts w:eastAsia="Lucida Sans Unicode" w:cs="Tahoma"/>
                <w:b/>
                <w:color w:val="000000"/>
                <w:sz w:val="28"/>
                <w:szCs w:val="28"/>
                <w:lang w:val="en-US" w:eastAsia="en-US" w:bidi="en-US"/>
              </w:rPr>
            </w:pPr>
          </w:p>
        </w:tc>
      </w:tr>
      <w:tr w:rsidR="007E354F" w:rsidTr="007E354F">
        <w:tc>
          <w:tcPr>
            <w:tcW w:w="988" w:type="dxa"/>
            <w:tcBorders>
              <w:top w:val="single" w:sz="4" w:space="0" w:color="auto"/>
              <w:left w:val="single" w:sz="4" w:space="0" w:color="auto"/>
              <w:bottom w:val="single" w:sz="4" w:space="0" w:color="auto"/>
              <w:right w:val="single" w:sz="4" w:space="0" w:color="auto"/>
            </w:tcBorders>
            <w:hideMark/>
          </w:tcPr>
          <w:p w:rsidR="007E354F" w:rsidRDefault="007E354F">
            <w:pPr>
              <w:widowControl w:val="0"/>
              <w:tabs>
                <w:tab w:val="left" w:pos="851"/>
              </w:tabs>
              <w:spacing w:after="0" w:line="360" w:lineRule="auto"/>
              <w:jc w:val="center"/>
              <w:rPr>
                <w:rFonts w:eastAsia="Lucida Sans Unicode" w:cs="Tahoma"/>
                <w:b/>
                <w:color w:val="000000"/>
                <w:sz w:val="28"/>
                <w:szCs w:val="28"/>
                <w:lang w:val="en-US" w:eastAsia="en-US" w:bidi="en-US"/>
              </w:rPr>
            </w:pPr>
            <w:r>
              <w:rPr>
                <w:rFonts w:eastAsia="Lucida Sans Unicode" w:cs="Tahoma"/>
                <w:b/>
                <w:color w:val="000000"/>
                <w:sz w:val="28"/>
                <w:szCs w:val="28"/>
                <w:lang w:val="en-US" w:eastAsia="en-US" w:bidi="en-US"/>
              </w:rPr>
              <w:t>19</w:t>
            </w:r>
          </w:p>
        </w:tc>
        <w:tc>
          <w:tcPr>
            <w:tcW w:w="5670" w:type="dxa"/>
            <w:tcBorders>
              <w:top w:val="single" w:sz="4" w:space="0" w:color="auto"/>
              <w:left w:val="single" w:sz="4" w:space="0" w:color="auto"/>
              <w:bottom w:val="single" w:sz="4" w:space="0" w:color="auto"/>
              <w:right w:val="single" w:sz="4" w:space="0" w:color="auto"/>
            </w:tcBorders>
          </w:tcPr>
          <w:p w:rsidR="007E354F" w:rsidRDefault="007E354F">
            <w:pPr>
              <w:widowControl w:val="0"/>
              <w:tabs>
                <w:tab w:val="left" w:pos="851"/>
              </w:tabs>
              <w:spacing w:after="0" w:line="360" w:lineRule="auto"/>
              <w:jc w:val="center"/>
              <w:rPr>
                <w:rFonts w:eastAsia="Lucida Sans Unicode" w:cs="Tahoma"/>
                <w:b/>
                <w:color w:val="000000"/>
                <w:sz w:val="28"/>
                <w:szCs w:val="28"/>
                <w:lang w:val="en-US" w:eastAsia="en-US" w:bidi="en-US"/>
              </w:rPr>
            </w:pPr>
          </w:p>
        </w:tc>
      </w:tr>
      <w:tr w:rsidR="007E354F" w:rsidTr="007E354F">
        <w:tc>
          <w:tcPr>
            <w:tcW w:w="988" w:type="dxa"/>
            <w:tcBorders>
              <w:top w:val="single" w:sz="4" w:space="0" w:color="auto"/>
              <w:left w:val="single" w:sz="4" w:space="0" w:color="auto"/>
              <w:bottom w:val="single" w:sz="4" w:space="0" w:color="auto"/>
              <w:right w:val="single" w:sz="4" w:space="0" w:color="auto"/>
            </w:tcBorders>
            <w:hideMark/>
          </w:tcPr>
          <w:p w:rsidR="007E354F" w:rsidRDefault="007E354F">
            <w:pPr>
              <w:widowControl w:val="0"/>
              <w:tabs>
                <w:tab w:val="left" w:pos="851"/>
              </w:tabs>
              <w:spacing w:after="0" w:line="360" w:lineRule="auto"/>
              <w:jc w:val="center"/>
              <w:rPr>
                <w:rFonts w:eastAsia="Lucida Sans Unicode" w:cs="Tahoma"/>
                <w:b/>
                <w:color w:val="000000"/>
                <w:sz w:val="28"/>
                <w:szCs w:val="28"/>
                <w:lang w:val="en-US" w:eastAsia="en-US" w:bidi="en-US"/>
              </w:rPr>
            </w:pPr>
            <w:r>
              <w:rPr>
                <w:rFonts w:eastAsia="Lucida Sans Unicode" w:cs="Tahoma"/>
                <w:b/>
                <w:color w:val="000000"/>
                <w:sz w:val="28"/>
                <w:szCs w:val="28"/>
                <w:lang w:val="en-US" w:eastAsia="en-US" w:bidi="en-US"/>
              </w:rPr>
              <w:t>20</w:t>
            </w:r>
          </w:p>
        </w:tc>
        <w:tc>
          <w:tcPr>
            <w:tcW w:w="5670" w:type="dxa"/>
            <w:tcBorders>
              <w:top w:val="single" w:sz="4" w:space="0" w:color="auto"/>
              <w:left w:val="single" w:sz="4" w:space="0" w:color="auto"/>
              <w:bottom w:val="single" w:sz="4" w:space="0" w:color="auto"/>
              <w:right w:val="single" w:sz="4" w:space="0" w:color="auto"/>
            </w:tcBorders>
          </w:tcPr>
          <w:p w:rsidR="007E354F" w:rsidRDefault="007E354F">
            <w:pPr>
              <w:widowControl w:val="0"/>
              <w:tabs>
                <w:tab w:val="left" w:pos="851"/>
              </w:tabs>
              <w:spacing w:after="0" w:line="360" w:lineRule="auto"/>
              <w:jc w:val="center"/>
              <w:rPr>
                <w:rFonts w:eastAsia="Lucida Sans Unicode" w:cs="Tahoma"/>
                <w:b/>
                <w:color w:val="000000"/>
                <w:sz w:val="28"/>
                <w:szCs w:val="28"/>
                <w:lang w:val="en-US" w:eastAsia="en-US" w:bidi="en-US"/>
              </w:rPr>
            </w:pPr>
          </w:p>
        </w:tc>
      </w:tr>
    </w:tbl>
    <w:p w:rsidR="007E354F" w:rsidRDefault="007E354F" w:rsidP="007E354F">
      <w:pPr>
        <w:widowControl w:val="0"/>
        <w:tabs>
          <w:tab w:val="left" w:pos="851"/>
        </w:tabs>
        <w:spacing w:after="0" w:line="360" w:lineRule="auto"/>
        <w:jc w:val="center"/>
        <w:rPr>
          <w:rFonts w:ascii="Times New Roman" w:eastAsia="Lucida Sans Unicode" w:hAnsi="Times New Roman" w:cs="Tahoma"/>
          <w:b/>
          <w:color w:val="000000"/>
          <w:sz w:val="28"/>
          <w:szCs w:val="28"/>
          <w:lang w:val="en-US" w:eastAsia="en-US" w:bidi="en-US"/>
        </w:rPr>
      </w:pPr>
    </w:p>
    <w:p w:rsidR="00D96F87" w:rsidRDefault="00D96F87" w:rsidP="007E354F">
      <w:pPr>
        <w:widowControl w:val="0"/>
        <w:tabs>
          <w:tab w:val="left" w:pos="851"/>
        </w:tabs>
        <w:spacing w:after="0" w:line="360" w:lineRule="auto"/>
        <w:jc w:val="center"/>
        <w:rPr>
          <w:rFonts w:ascii="Times New Roman" w:eastAsia="Lucida Sans Unicode" w:hAnsi="Times New Roman" w:cs="Tahoma"/>
          <w:b/>
          <w:color w:val="000000"/>
          <w:sz w:val="28"/>
          <w:szCs w:val="28"/>
          <w:lang w:val="en-US" w:eastAsia="en-US" w:bidi="en-US"/>
        </w:rPr>
      </w:pPr>
    </w:p>
    <w:p w:rsidR="007E354F" w:rsidRDefault="007E354F" w:rsidP="007E354F">
      <w:pPr>
        <w:widowControl w:val="0"/>
        <w:tabs>
          <w:tab w:val="left" w:pos="851"/>
        </w:tabs>
        <w:spacing w:after="0" w:line="360" w:lineRule="auto"/>
        <w:jc w:val="center"/>
        <w:rPr>
          <w:rFonts w:ascii="Times New Roman" w:eastAsia="Lucida Sans Unicode" w:hAnsi="Times New Roman" w:cs="Tahoma"/>
          <w:b/>
          <w:color w:val="000000"/>
          <w:sz w:val="28"/>
          <w:szCs w:val="28"/>
          <w:lang w:eastAsia="en-US" w:bidi="en-US"/>
        </w:rPr>
      </w:pPr>
      <w:r>
        <w:rPr>
          <w:rFonts w:ascii="Times New Roman" w:eastAsia="Lucida Sans Unicode" w:hAnsi="Times New Roman" w:cs="Tahoma"/>
          <w:b/>
          <w:color w:val="000000"/>
          <w:sz w:val="28"/>
          <w:szCs w:val="28"/>
          <w:lang w:val="en-US" w:eastAsia="en-US" w:bidi="en-US"/>
        </w:rPr>
        <w:lastRenderedPageBreak/>
        <w:t>Writing</w:t>
      </w:r>
    </w:p>
    <w:p w:rsidR="007E354F" w:rsidRDefault="007E354F" w:rsidP="007E354F">
      <w:pPr>
        <w:widowControl w:val="0"/>
        <w:tabs>
          <w:tab w:val="left" w:pos="851"/>
        </w:tabs>
        <w:spacing w:after="0" w:line="360" w:lineRule="auto"/>
        <w:rPr>
          <w:rFonts w:ascii="Times New Roman" w:eastAsia="Lucida Sans Unicode" w:hAnsi="Times New Roman" w:cs="Tahoma"/>
          <w:b/>
          <w:color w:val="000000"/>
          <w:sz w:val="28"/>
          <w:szCs w:val="28"/>
          <w:lang w:eastAsia="en-US" w:bidi="en-US"/>
        </w:rPr>
      </w:pPr>
    </w:p>
    <w:p w:rsidR="007E354F" w:rsidRPr="007E354F" w:rsidRDefault="007E354F" w:rsidP="007E354F">
      <w:pPr>
        <w:widowControl w:val="0"/>
        <w:tabs>
          <w:tab w:val="left" w:pos="851"/>
        </w:tabs>
        <w:spacing w:after="0" w:line="360" w:lineRule="auto"/>
        <w:rPr>
          <w:rFonts w:ascii="Times New Roman" w:eastAsia="Lucida Sans Unicode" w:hAnsi="Times New Roman" w:cs="Tahoma"/>
          <w:b/>
          <w:color w:val="000000"/>
          <w:sz w:val="28"/>
          <w:szCs w:val="28"/>
          <w:lang w:eastAsia="en-US" w:bidi="en-US"/>
        </w:rPr>
      </w:pPr>
      <w:r>
        <w:rPr>
          <w:rFonts w:ascii="Times New Roman" w:eastAsia="Lucida Sans Unicode" w:hAnsi="Times New Roman" w:cs="Tahoma"/>
          <w:b/>
          <w:color w:val="000000"/>
          <w:sz w:val="28"/>
          <w:szCs w:val="28"/>
          <w:lang w:eastAsia="en-US" w:bidi="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7E354F">
        <w:rPr>
          <w:rFonts w:ascii="Times New Roman" w:eastAsia="Lucida Sans Unicode" w:hAnsi="Times New Roman" w:cs="Tahoma"/>
          <w:b/>
          <w:color w:val="000000"/>
          <w:sz w:val="28"/>
          <w:szCs w:val="28"/>
          <w:lang w:eastAsia="en-US" w:bidi="en-US"/>
        </w:rPr>
        <w:t>____________________________________________________________________________________________________________________________________________________________________________________________________________________________________________________________</w:t>
      </w:r>
    </w:p>
    <w:p w:rsidR="00236B76" w:rsidRDefault="00236B76" w:rsidP="00D96F87">
      <w:pPr>
        <w:tabs>
          <w:tab w:val="left" w:pos="851"/>
        </w:tabs>
        <w:suppressAutoHyphens w:val="0"/>
        <w:spacing w:after="0" w:line="240" w:lineRule="auto"/>
        <w:rPr>
          <w:rFonts w:ascii="Times New Roman" w:hAnsi="Times New Roman" w:cs="Times New Roman"/>
          <w:b/>
          <w:bCs/>
          <w:sz w:val="24"/>
          <w:szCs w:val="24"/>
          <w:lang w:eastAsia="ru-RU"/>
        </w:rPr>
      </w:pPr>
    </w:p>
    <w:p w:rsidR="000B2D47" w:rsidRPr="00EF186A" w:rsidRDefault="000B2D47" w:rsidP="000B2D47">
      <w:pPr>
        <w:pBdr>
          <w:bottom w:val="single" w:sz="12" w:space="0" w:color="auto"/>
        </w:pBdr>
        <w:suppressAutoHyphens w:val="0"/>
        <w:spacing w:after="0" w:line="240" w:lineRule="auto"/>
        <w:rPr>
          <w:rFonts w:ascii="Times New Roman" w:hAnsi="Times New Roman" w:cs="Times New Roman"/>
          <w:sz w:val="24"/>
          <w:szCs w:val="24"/>
          <w:lang w:eastAsia="en-US"/>
        </w:rPr>
      </w:pPr>
    </w:p>
    <w:p w:rsidR="000B2D47" w:rsidRPr="00EF186A" w:rsidRDefault="000B2D47" w:rsidP="000B2D47">
      <w:pPr>
        <w:suppressAutoHyphens w:val="0"/>
        <w:spacing w:after="0" w:line="240" w:lineRule="auto"/>
        <w:jc w:val="center"/>
        <w:rPr>
          <w:rFonts w:ascii="Times New Roman" w:hAnsi="Times New Roman" w:cs="Times New Roman"/>
          <w:sz w:val="24"/>
          <w:szCs w:val="24"/>
          <w:lang w:eastAsia="en-US"/>
        </w:rPr>
      </w:pPr>
    </w:p>
    <w:p w:rsidR="000B2D47" w:rsidRPr="000B2D47" w:rsidRDefault="000B2D47" w:rsidP="000B2D47">
      <w:pPr>
        <w:suppressAutoHyphens w:val="0"/>
        <w:spacing w:after="0" w:line="240" w:lineRule="auto"/>
        <w:jc w:val="center"/>
        <w:rPr>
          <w:rFonts w:ascii="Times New Roman" w:hAnsi="Times New Roman" w:cs="Times New Roman"/>
          <w:lang w:eastAsia="en-US"/>
        </w:rPr>
      </w:pPr>
      <w:r w:rsidRPr="000B2D47">
        <w:rPr>
          <w:rFonts w:ascii="Times New Roman" w:hAnsi="Times New Roman" w:cs="Times New Roman"/>
          <w:lang w:eastAsia="en-US"/>
        </w:rPr>
        <w:t>Уважаемый участник олимпиады!</w:t>
      </w:r>
    </w:p>
    <w:p w:rsidR="000B2D47" w:rsidRPr="000B2D47" w:rsidRDefault="000B2D47" w:rsidP="000B2D47">
      <w:pPr>
        <w:suppressAutoHyphens w:val="0"/>
        <w:spacing w:after="0" w:line="240" w:lineRule="auto"/>
        <w:jc w:val="both"/>
        <w:rPr>
          <w:rFonts w:ascii="Times New Roman" w:hAnsi="Times New Roman" w:cs="Times New Roman"/>
          <w:lang w:eastAsia="en-US"/>
        </w:rPr>
      </w:pPr>
    </w:p>
    <w:p w:rsidR="000B2D47" w:rsidRPr="000B2D47" w:rsidRDefault="000B2D47" w:rsidP="000B2D47">
      <w:pPr>
        <w:suppressAutoHyphens w:val="0"/>
        <w:jc w:val="both"/>
        <w:rPr>
          <w:rFonts w:ascii="Times New Roman" w:eastAsia="Times New Roman" w:hAnsi="Times New Roman" w:cs="Times New Roman"/>
          <w:lang w:eastAsia="ru-RU"/>
        </w:rPr>
      </w:pPr>
      <w:r w:rsidRPr="000B2D47">
        <w:rPr>
          <w:rFonts w:ascii="Times New Roman" w:eastAsia="Times New Roman" w:hAnsi="Times New Roman" w:cs="Times New Roman"/>
          <w:lang w:eastAsia="ru-RU"/>
        </w:rPr>
        <w:t>Задания и ответы олимпиады будут опубликованы на сайте ГБУ ДО КК «Центр развития одаренности» (</w:t>
      </w:r>
      <w:hyperlink r:id="rId11" w:history="1">
        <w:r w:rsidRPr="000B2D47">
          <w:rPr>
            <w:rFonts w:ascii="Times New Roman" w:eastAsia="Times New Roman" w:hAnsi="Times New Roman" w:cs="Times New Roman"/>
            <w:color w:val="0000FF"/>
            <w:u w:val="single"/>
            <w:lang w:val="en-US" w:eastAsia="ru-RU"/>
          </w:rPr>
          <w:t>www</w:t>
        </w:r>
        <w:r w:rsidRPr="000B2D47">
          <w:rPr>
            <w:rFonts w:ascii="Times New Roman" w:eastAsia="Times New Roman" w:hAnsi="Times New Roman" w:cs="Times New Roman"/>
            <w:color w:val="0000FF"/>
            <w:u w:val="single"/>
            <w:lang w:eastAsia="ru-RU"/>
          </w:rPr>
          <w:t>.</w:t>
        </w:r>
        <w:proofErr w:type="spellStart"/>
        <w:r w:rsidRPr="000B2D47">
          <w:rPr>
            <w:rFonts w:ascii="Times New Roman" w:eastAsia="Times New Roman" w:hAnsi="Times New Roman" w:cs="Times New Roman"/>
            <w:color w:val="0000FF"/>
            <w:u w:val="single"/>
            <w:lang w:val="en-US" w:eastAsia="ru-RU"/>
          </w:rPr>
          <w:t>cdodd</w:t>
        </w:r>
        <w:proofErr w:type="spellEnd"/>
        <w:r w:rsidRPr="000B2D47">
          <w:rPr>
            <w:rFonts w:ascii="Times New Roman" w:eastAsia="Times New Roman" w:hAnsi="Times New Roman" w:cs="Times New Roman"/>
            <w:color w:val="0000FF"/>
            <w:u w:val="single"/>
            <w:lang w:eastAsia="ru-RU"/>
          </w:rPr>
          <w:t>.</w:t>
        </w:r>
        <w:proofErr w:type="spellStart"/>
        <w:r w:rsidRPr="000B2D47">
          <w:rPr>
            <w:rFonts w:ascii="Times New Roman" w:eastAsia="Times New Roman" w:hAnsi="Times New Roman" w:cs="Times New Roman"/>
            <w:color w:val="0000FF"/>
            <w:u w:val="single"/>
            <w:lang w:val="en-US" w:eastAsia="ru-RU"/>
          </w:rPr>
          <w:t>ru</w:t>
        </w:r>
        <w:proofErr w:type="spellEnd"/>
      </w:hyperlink>
      <w:r w:rsidRPr="000B2D47">
        <w:rPr>
          <w:rFonts w:ascii="Times New Roman" w:eastAsia="Times New Roman" w:hAnsi="Times New Roman" w:cs="Times New Roman"/>
          <w:lang w:eastAsia="ru-RU"/>
        </w:rPr>
        <w:t>) в день проведения олимпиады в 15.00 в разделе «Методическая копилка/Олимпиадные задания муниципального этапа ВОШ».</w:t>
      </w:r>
    </w:p>
    <w:p w:rsidR="000B2D47" w:rsidRPr="000B2D47" w:rsidRDefault="000B2D47" w:rsidP="000B2D47">
      <w:pPr>
        <w:suppressAutoHyphens w:val="0"/>
        <w:jc w:val="both"/>
        <w:rPr>
          <w:rFonts w:ascii="Times New Roman" w:eastAsia="Times New Roman" w:hAnsi="Times New Roman" w:cs="Times New Roman"/>
          <w:lang w:eastAsia="ru-RU"/>
        </w:rPr>
      </w:pPr>
      <w:r w:rsidRPr="000B2D47">
        <w:rPr>
          <w:rFonts w:ascii="Times New Roman" w:eastAsia="Times New Roman" w:hAnsi="Times New Roman" w:cs="Times New Roman"/>
          <w:lang w:eastAsia="ru-RU"/>
        </w:rPr>
        <w:t>Уточните у организаторов, где и когда будут опубликованы результаты проверки олимпиадных работ.</w:t>
      </w:r>
    </w:p>
    <w:p w:rsidR="000B2D47" w:rsidRPr="000B2D47" w:rsidRDefault="000B2D47" w:rsidP="000B2D47">
      <w:pPr>
        <w:suppressAutoHyphens w:val="0"/>
        <w:jc w:val="both"/>
        <w:rPr>
          <w:rFonts w:ascii="Times New Roman" w:eastAsia="Times New Roman" w:hAnsi="Times New Roman" w:cs="Times New Roman"/>
          <w:lang w:eastAsia="ru-RU"/>
        </w:rPr>
      </w:pPr>
      <w:r w:rsidRPr="000B2D47">
        <w:rPr>
          <w:rFonts w:ascii="Times New Roman" w:eastAsia="Times New Roman" w:hAnsi="Times New Roman" w:cs="Times New Roman"/>
          <w:lang w:eastAsia="ru-RU"/>
        </w:rPr>
        <w:t>В случае несогласия с выставленными баллами вы можете подать апелляцию, предварительно просмотрев Вашу оцененную работу, обратившись в муниципальный орган управления образованием. Там же Вы можете получить подробную информацию о месте и времени проведения просмотра олимпиадных работ и апелляции.</w:t>
      </w:r>
    </w:p>
    <w:p w:rsidR="00045D7E" w:rsidRDefault="00045D7E" w:rsidP="00045D7E">
      <w:pPr>
        <w:tabs>
          <w:tab w:val="left" w:pos="851"/>
          <w:tab w:val="center" w:pos="4677"/>
          <w:tab w:val="right" w:pos="9355"/>
        </w:tabs>
        <w:suppressAutoHyphens w:val="0"/>
        <w:spacing w:after="0" w:line="240" w:lineRule="auto"/>
        <w:jc w:val="both"/>
        <w:rPr>
          <w:rFonts w:ascii="Times New Roman" w:eastAsia="Times New Roman" w:hAnsi="Times New Roman" w:cs="Times New Roman"/>
          <w:color w:val="C0C0C0"/>
          <w:sz w:val="24"/>
          <w:szCs w:val="24"/>
          <w:lang w:eastAsia="ru-RU"/>
        </w:rPr>
      </w:pPr>
    </w:p>
    <w:sectPr w:rsidR="00045D7E" w:rsidSect="00E27CF9">
      <w:footerReference w:type="default" r:id="rId12"/>
      <w:type w:val="nextColumn"/>
      <w:pgSz w:w="11906" w:h="16838"/>
      <w:pgMar w:top="1134" w:right="707" w:bottom="284" w:left="1134" w:header="708" w:footer="708"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4A5F" w:rsidRDefault="00BD4A5F" w:rsidP="00C5780F">
      <w:pPr>
        <w:spacing w:after="0" w:line="240" w:lineRule="auto"/>
      </w:pPr>
      <w:r>
        <w:separator/>
      </w:r>
    </w:p>
  </w:endnote>
  <w:endnote w:type="continuationSeparator" w:id="0">
    <w:p w:rsidR="00BD4A5F" w:rsidRDefault="00BD4A5F" w:rsidP="00C578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Trebuchet MS">
    <w:panose1 w:val="020B06030202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310297442"/>
      <w:docPartObj>
        <w:docPartGallery w:val="Page Numbers (Bottom of Page)"/>
        <w:docPartUnique/>
      </w:docPartObj>
    </w:sdtPr>
    <w:sdtEndPr/>
    <w:sdtContent>
      <w:p w:rsidR="00E27CF9" w:rsidRPr="006509F2" w:rsidRDefault="00E27CF9">
        <w:pPr>
          <w:pStyle w:val="aa"/>
          <w:jc w:val="center"/>
          <w:rPr>
            <w:rFonts w:ascii="Times New Roman" w:hAnsi="Times New Roman" w:cs="Times New Roman"/>
            <w:sz w:val="24"/>
            <w:szCs w:val="24"/>
          </w:rPr>
        </w:pPr>
        <w:r w:rsidRPr="006509F2">
          <w:rPr>
            <w:rFonts w:ascii="Times New Roman" w:hAnsi="Times New Roman" w:cs="Times New Roman"/>
            <w:sz w:val="24"/>
            <w:szCs w:val="24"/>
          </w:rPr>
          <w:fldChar w:fldCharType="begin"/>
        </w:r>
        <w:r w:rsidRPr="006509F2">
          <w:rPr>
            <w:rFonts w:ascii="Times New Roman" w:hAnsi="Times New Roman" w:cs="Times New Roman"/>
            <w:sz w:val="24"/>
            <w:szCs w:val="24"/>
          </w:rPr>
          <w:instrText>PAGE   \* MERGEFORMAT</w:instrText>
        </w:r>
        <w:r w:rsidRPr="006509F2">
          <w:rPr>
            <w:rFonts w:ascii="Times New Roman" w:hAnsi="Times New Roman" w:cs="Times New Roman"/>
            <w:sz w:val="24"/>
            <w:szCs w:val="24"/>
          </w:rPr>
          <w:fldChar w:fldCharType="separate"/>
        </w:r>
        <w:r w:rsidR="006509F2">
          <w:rPr>
            <w:rFonts w:ascii="Times New Roman" w:hAnsi="Times New Roman" w:cs="Times New Roman"/>
            <w:noProof/>
            <w:sz w:val="24"/>
            <w:szCs w:val="24"/>
          </w:rPr>
          <w:t>11</w:t>
        </w:r>
        <w:r w:rsidRPr="006509F2">
          <w:rPr>
            <w:rFonts w:ascii="Times New Roman" w:hAnsi="Times New Roman" w:cs="Times New Roman"/>
            <w:sz w:val="24"/>
            <w:szCs w:val="24"/>
          </w:rPr>
          <w:fldChar w:fldCharType="end"/>
        </w:r>
      </w:p>
    </w:sdtContent>
  </w:sdt>
  <w:p w:rsidR="00E27CF9" w:rsidRDefault="00E27CF9">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4A5F" w:rsidRDefault="00BD4A5F" w:rsidP="00C5780F">
      <w:pPr>
        <w:spacing w:after="0" w:line="240" w:lineRule="auto"/>
      </w:pPr>
      <w:r>
        <w:separator/>
      </w:r>
    </w:p>
  </w:footnote>
  <w:footnote w:type="continuationSeparator" w:id="0">
    <w:p w:rsidR="00BD4A5F" w:rsidRDefault="00BD4A5F" w:rsidP="00C5780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C"/>
    <w:multiLevelType w:val="singleLevel"/>
    <w:tmpl w:val="0000000C"/>
    <w:name w:val="WW8Num12"/>
    <w:lvl w:ilvl="0">
      <w:start w:val="1"/>
      <w:numFmt w:val="bullet"/>
      <w:lvlText w:val=""/>
      <w:lvlJc w:val="left"/>
      <w:pPr>
        <w:tabs>
          <w:tab w:val="num" w:pos="0"/>
        </w:tabs>
        <w:ind w:left="720" w:hanging="360"/>
      </w:pPr>
      <w:rPr>
        <w:rFonts w:ascii="Symbol" w:hAnsi="Symbol" w:cs="Symbol"/>
      </w:rPr>
    </w:lvl>
  </w:abstractNum>
  <w:abstractNum w:abstractNumId="2">
    <w:nsid w:val="0000000F"/>
    <w:multiLevelType w:val="singleLevel"/>
    <w:tmpl w:val="0000000F"/>
    <w:name w:val="WW8Num15"/>
    <w:lvl w:ilvl="0">
      <w:start w:val="1"/>
      <w:numFmt w:val="bullet"/>
      <w:lvlText w:val=""/>
      <w:lvlJc w:val="left"/>
      <w:pPr>
        <w:tabs>
          <w:tab w:val="num" w:pos="0"/>
        </w:tabs>
        <w:ind w:left="720" w:hanging="360"/>
      </w:pPr>
      <w:rPr>
        <w:rFonts w:ascii="Symbol" w:hAnsi="Symbol" w:cs="Symbol"/>
      </w:rPr>
    </w:lvl>
  </w:abstractNum>
  <w:abstractNum w:abstractNumId="3">
    <w:nsid w:val="125569D0"/>
    <w:multiLevelType w:val="hybridMultilevel"/>
    <w:tmpl w:val="10725C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626715A"/>
    <w:multiLevelType w:val="hybridMultilevel"/>
    <w:tmpl w:val="A62213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8AA709B"/>
    <w:multiLevelType w:val="hybridMultilevel"/>
    <w:tmpl w:val="4C8E402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7FE059E"/>
    <w:multiLevelType w:val="hybridMultilevel"/>
    <w:tmpl w:val="7FCAEB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E90031F"/>
    <w:multiLevelType w:val="hybridMultilevel"/>
    <w:tmpl w:val="BCF211E8"/>
    <w:lvl w:ilvl="0" w:tplc="61624842">
      <w:start w:val="1"/>
      <w:numFmt w:val="decimal"/>
      <w:lvlText w:val="%1."/>
      <w:lvlJc w:val="left"/>
      <w:pPr>
        <w:ind w:left="720" w:hanging="360"/>
      </w:pPr>
      <w:rPr>
        <w:rFonts w:eastAsia="Times New Roman" w:cs="Calibri" w:hint="default"/>
        <w:color w:val="00000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1177BF3"/>
    <w:multiLevelType w:val="hybridMultilevel"/>
    <w:tmpl w:val="DD22103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9">
    <w:nsid w:val="32565217"/>
    <w:multiLevelType w:val="hybridMultilevel"/>
    <w:tmpl w:val="71064FE6"/>
    <w:lvl w:ilvl="0" w:tplc="C6CC0B04">
      <w:start w:val="1"/>
      <w:numFmt w:val="bullet"/>
      <w:lvlText w:val=""/>
      <w:lvlJc w:val="left"/>
      <w:pPr>
        <w:ind w:left="720" w:hanging="360"/>
      </w:pPr>
      <w:rPr>
        <w:rFonts w:ascii="Symbol" w:hAnsi="Symbol" w:cs="Symbol" w:hint="default"/>
        <w:sz w:val="18"/>
        <w:szCs w:val="18"/>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
    <w:nsid w:val="3DA644FE"/>
    <w:multiLevelType w:val="multilevel"/>
    <w:tmpl w:val="B69C0C38"/>
    <w:lvl w:ilvl="0">
      <w:start w:val="1"/>
      <w:numFmt w:val="decimal"/>
      <w:lvlText w:val="%1."/>
      <w:lvlJc w:val="left"/>
      <w:pPr>
        <w:ind w:left="720" w:hanging="360"/>
      </w:pPr>
      <w:rPr>
        <w:rFonts w:hint="default"/>
        <w:b w:val="0"/>
        <w:bCs w:val="0"/>
      </w:rPr>
    </w:lvl>
    <w:lvl w:ilvl="1">
      <w:start w:val="1"/>
      <w:numFmt w:val="decimal"/>
      <w:lvlText w:val="%2.1."/>
      <w:lvlJc w:val="left"/>
      <w:pPr>
        <w:ind w:left="107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nsid w:val="447B681E"/>
    <w:multiLevelType w:val="hybridMultilevel"/>
    <w:tmpl w:val="4490AA98"/>
    <w:lvl w:ilvl="0" w:tplc="63088E0E">
      <w:start w:val="1"/>
      <w:numFmt w:val="decimal"/>
      <w:lvlText w:val="%1."/>
      <w:lvlJc w:val="left"/>
      <w:pPr>
        <w:ind w:left="720" w:hanging="360"/>
      </w:pPr>
      <w:rPr>
        <w:rFonts w:eastAsia="Times New Roman" w:cs="Calibri"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C4A6DB8"/>
    <w:multiLevelType w:val="multilevel"/>
    <w:tmpl w:val="319A41A0"/>
    <w:lvl w:ilvl="0">
      <w:start w:val="1"/>
      <w:numFmt w:val="decimal"/>
      <w:lvlText w:val="%1."/>
      <w:lvlJc w:val="left"/>
      <w:pPr>
        <w:tabs>
          <w:tab w:val="num" w:pos="720"/>
        </w:tabs>
        <w:ind w:left="720" w:hanging="360"/>
      </w:p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13">
    <w:nsid w:val="4DC54DE3"/>
    <w:multiLevelType w:val="hybridMultilevel"/>
    <w:tmpl w:val="73586D64"/>
    <w:lvl w:ilvl="0" w:tplc="96107754">
      <w:start w:val="1"/>
      <w:numFmt w:val="decimal"/>
      <w:lvlText w:val="%1."/>
      <w:lvlJc w:val="left"/>
      <w:pPr>
        <w:ind w:left="720" w:hanging="360"/>
      </w:pPr>
      <w:rPr>
        <w:rFonts w:eastAsia="Times New Roman" w:cs="Calibri"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DFF676B"/>
    <w:multiLevelType w:val="hybridMultilevel"/>
    <w:tmpl w:val="A60A5862"/>
    <w:lvl w:ilvl="0" w:tplc="C6CC0B04">
      <w:start w:val="1"/>
      <w:numFmt w:val="bullet"/>
      <w:lvlText w:val=""/>
      <w:lvlJc w:val="left"/>
      <w:pPr>
        <w:ind w:left="1429" w:hanging="360"/>
      </w:pPr>
      <w:rPr>
        <w:rFonts w:ascii="Symbol" w:hAnsi="Symbol" w:cs="Symbol" w:hint="default"/>
        <w:sz w:val="18"/>
        <w:szCs w:val="18"/>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5">
    <w:nsid w:val="537E4A28"/>
    <w:multiLevelType w:val="hybridMultilevel"/>
    <w:tmpl w:val="9C3C0EEC"/>
    <w:lvl w:ilvl="0" w:tplc="F2AE9998">
      <w:start w:val="1"/>
      <w:numFmt w:val="decimal"/>
      <w:lvlText w:val="%1."/>
      <w:lvlJc w:val="left"/>
      <w:pPr>
        <w:ind w:left="862"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90E3D9A"/>
    <w:multiLevelType w:val="hybridMultilevel"/>
    <w:tmpl w:val="7B96BCE0"/>
    <w:lvl w:ilvl="0" w:tplc="19AE6A1E">
      <w:start w:val="1"/>
      <w:numFmt w:val="bullet"/>
      <w:lvlText w:val="-"/>
      <w:lvlJc w:val="left"/>
      <w:pPr>
        <w:ind w:left="862" w:hanging="360"/>
      </w:pPr>
      <w:rPr>
        <w:rFonts w:ascii="Times New Roman" w:eastAsia="Times New Roman" w:hAnsi="Times New Roman" w:cs="Times New Roman"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7">
    <w:nsid w:val="5A5953BC"/>
    <w:multiLevelType w:val="hybridMultilevel"/>
    <w:tmpl w:val="A88231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4B54538C">
      <w:start w:val="5"/>
      <w:numFmt w:val="decimal"/>
      <w:lvlText w:val="%3."/>
      <w:lvlJc w:val="left"/>
      <w:pPr>
        <w:ind w:left="2160" w:hanging="180"/>
      </w:pPr>
      <w:rPr>
        <w:rFonts w:hint="default"/>
        <w:i w:val="0"/>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C267553"/>
    <w:multiLevelType w:val="multilevel"/>
    <w:tmpl w:val="7A406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E4075B2"/>
    <w:multiLevelType w:val="hybridMultilevel"/>
    <w:tmpl w:val="F63AC9E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0">
    <w:nsid w:val="62F17D03"/>
    <w:multiLevelType w:val="multilevel"/>
    <w:tmpl w:val="3DEC0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35C7FE2"/>
    <w:multiLevelType w:val="hybridMultilevel"/>
    <w:tmpl w:val="55C27F1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64E91212"/>
    <w:multiLevelType w:val="multilevel"/>
    <w:tmpl w:val="C960F062"/>
    <w:lvl w:ilvl="0">
      <w:start w:val="1"/>
      <w:numFmt w:val="bullet"/>
      <w:lvlText w:val=""/>
      <w:lvlJc w:val="left"/>
      <w:pPr>
        <w:tabs>
          <w:tab w:val="num" w:pos="720"/>
        </w:tabs>
        <w:ind w:left="720" w:hanging="360"/>
      </w:pPr>
      <w:rPr>
        <w:rFonts w:ascii="Symbol" w:hAnsi="Symbol" w:hint="default"/>
        <w:sz w:val="20"/>
      </w:rPr>
    </w:lvl>
    <w:lvl w:ilvl="1">
      <w:start w:val="8"/>
      <w:numFmt w:val="decimal"/>
      <w:lvlText w:val="%2"/>
      <w:lvlJc w:val="left"/>
      <w:pPr>
        <w:ind w:left="1440" w:hanging="360"/>
      </w:pPr>
      <w:rPr>
        <w:rFonts w:hint="default"/>
        <w:i w:val="0"/>
      </w:rPr>
    </w:lvl>
    <w:lvl w:ilvl="2">
      <w:start w:val="10"/>
      <w:numFmt w:val="decimal"/>
      <w:lvlText w:val="%3."/>
      <w:lvlJc w:val="left"/>
      <w:pPr>
        <w:ind w:left="2175" w:hanging="375"/>
      </w:pPr>
      <w:rPr>
        <w:rFonts w:hint="default"/>
        <w:i w:val="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50E251D"/>
    <w:multiLevelType w:val="hybridMultilevel"/>
    <w:tmpl w:val="096CCC2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68EA3282"/>
    <w:multiLevelType w:val="hybridMultilevel"/>
    <w:tmpl w:val="2EF26176"/>
    <w:lvl w:ilvl="0" w:tplc="DEDE96C4">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5">
    <w:nsid w:val="6CE27258"/>
    <w:multiLevelType w:val="hybridMultilevel"/>
    <w:tmpl w:val="F46A1F1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6">
    <w:nsid w:val="777B0CEC"/>
    <w:multiLevelType w:val="hybridMultilevel"/>
    <w:tmpl w:val="C7CC4FC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7C6D46DB"/>
    <w:multiLevelType w:val="hybridMultilevel"/>
    <w:tmpl w:val="14347E04"/>
    <w:lvl w:ilvl="0" w:tplc="0419000D">
      <w:start w:val="1"/>
      <w:numFmt w:val="bullet"/>
      <w:lvlText w:val=""/>
      <w:lvlJc w:val="left"/>
      <w:pPr>
        <w:ind w:left="1430" w:hanging="360"/>
      </w:pPr>
      <w:rPr>
        <w:rFonts w:ascii="Wingdings" w:hAnsi="Wingdings" w:cs="Wingdings" w:hint="default"/>
      </w:rPr>
    </w:lvl>
    <w:lvl w:ilvl="1" w:tplc="04190003">
      <w:start w:val="1"/>
      <w:numFmt w:val="bullet"/>
      <w:lvlText w:val="o"/>
      <w:lvlJc w:val="left"/>
      <w:pPr>
        <w:ind w:left="2150" w:hanging="360"/>
      </w:pPr>
      <w:rPr>
        <w:rFonts w:ascii="Courier New" w:hAnsi="Courier New" w:cs="Courier New" w:hint="default"/>
      </w:rPr>
    </w:lvl>
    <w:lvl w:ilvl="2" w:tplc="04190005">
      <w:start w:val="1"/>
      <w:numFmt w:val="bullet"/>
      <w:lvlText w:val=""/>
      <w:lvlJc w:val="left"/>
      <w:pPr>
        <w:ind w:left="2870" w:hanging="360"/>
      </w:pPr>
      <w:rPr>
        <w:rFonts w:ascii="Wingdings" w:hAnsi="Wingdings" w:cs="Wingdings" w:hint="default"/>
      </w:rPr>
    </w:lvl>
    <w:lvl w:ilvl="3" w:tplc="04190001">
      <w:start w:val="1"/>
      <w:numFmt w:val="bullet"/>
      <w:lvlText w:val=""/>
      <w:lvlJc w:val="left"/>
      <w:pPr>
        <w:ind w:left="3590" w:hanging="360"/>
      </w:pPr>
      <w:rPr>
        <w:rFonts w:ascii="Symbol" w:hAnsi="Symbol" w:cs="Symbol" w:hint="default"/>
      </w:rPr>
    </w:lvl>
    <w:lvl w:ilvl="4" w:tplc="04190003">
      <w:start w:val="1"/>
      <w:numFmt w:val="bullet"/>
      <w:lvlText w:val="o"/>
      <w:lvlJc w:val="left"/>
      <w:pPr>
        <w:ind w:left="4310" w:hanging="360"/>
      </w:pPr>
      <w:rPr>
        <w:rFonts w:ascii="Courier New" w:hAnsi="Courier New" w:cs="Courier New" w:hint="default"/>
      </w:rPr>
    </w:lvl>
    <w:lvl w:ilvl="5" w:tplc="04190005">
      <w:start w:val="1"/>
      <w:numFmt w:val="bullet"/>
      <w:lvlText w:val=""/>
      <w:lvlJc w:val="left"/>
      <w:pPr>
        <w:ind w:left="5030" w:hanging="360"/>
      </w:pPr>
      <w:rPr>
        <w:rFonts w:ascii="Wingdings" w:hAnsi="Wingdings" w:cs="Wingdings" w:hint="default"/>
      </w:rPr>
    </w:lvl>
    <w:lvl w:ilvl="6" w:tplc="04190001">
      <w:start w:val="1"/>
      <w:numFmt w:val="bullet"/>
      <w:lvlText w:val=""/>
      <w:lvlJc w:val="left"/>
      <w:pPr>
        <w:ind w:left="5750" w:hanging="360"/>
      </w:pPr>
      <w:rPr>
        <w:rFonts w:ascii="Symbol" w:hAnsi="Symbol" w:cs="Symbol" w:hint="default"/>
      </w:rPr>
    </w:lvl>
    <w:lvl w:ilvl="7" w:tplc="04190003">
      <w:start w:val="1"/>
      <w:numFmt w:val="bullet"/>
      <w:lvlText w:val="o"/>
      <w:lvlJc w:val="left"/>
      <w:pPr>
        <w:ind w:left="6470" w:hanging="360"/>
      </w:pPr>
      <w:rPr>
        <w:rFonts w:ascii="Courier New" w:hAnsi="Courier New" w:cs="Courier New" w:hint="default"/>
      </w:rPr>
    </w:lvl>
    <w:lvl w:ilvl="8" w:tplc="04190005">
      <w:start w:val="1"/>
      <w:numFmt w:val="bullet"/>
      <w:lvlText w:val=""/>
      <w:lvlJc w:val="left"/>
      <w:pPr>
        <w:ind w:left="7190" w:hanging="360"/>
      </w:pPr>
      <w:rPr>
        <w:rFonts w:ascii="Wingdings" w:hAnsi="Wingdings" w:cs="Wingdings" w:hint="default"/>
      </w:rPr>
    </w:lvl>
  </w:abstractNum>
  <w:num w:numId="1">
    <w:abstractNumId w:val="0"/>
  </w:num>
  <w:num w:numId="2">
    <w:abstractNumId w:val="12"/>
  </w:num>
  <w:num w:numId="3">
    <w:abstractNumId w:val="10"/>
  </w:num>
  <w:num w:numId="4">
    <w:abstractNumId w:val="8"/>
  </w:num>
  <w:num w:numId="5">
    <w:abstractNumId w:val="25"/>
  </w:num>
  <w:num w:numId="6">
    <w:abstractNumId w:val="27"/>
  </w:num>
  <w:num w:numId="7">
    <w:abstractNumId w:val="19"/>
  </w:num>
  <w:num w:numId="8">
    <w:abstractNumId w:val="9"/>
  </w:num>
  <w:num w:numId="9">
    <w:abstractNumId w:val="14"/>
  </w:num>
  <w:num w:numId="10">
    <w:abstractNumId w:val="21"/>
  </w:num>
  <w:num w:numId="11">
    <w:abstractNumId w:val="5"/>
  </w:num>
  <w:num w:numId="12">
    <w:abstractNumId w:val="23"/>
  </w:num>
  <w:num w:numId="13">
    <w:abstractNumId w:val="24"/>
  </w:num>
  <w:num w:numId="14">
    <w:abstractNumId w:val="16"/>
  </w:num>
  <w:num w:numId="15">
    <w:abstractNumId w:val="22"/>
  </w:num>
  <w:num w:numId="16">
    <w:abstractNumId w:val="18"/>
  </w:num>
  <w:num w:numId="17">
    <w:abstractNumId w:val="20"/>
  </w:num>
  <w:num w:numId="18">
    <w:abstractNumId w:val="7"/>
  </w:num>
  <w:num w:numId="19">
    <w:abstractNumId w:val="3"/>
  </w:num>
  <w:num w:numId="20">
    <w:abstractNumId w:val="17"/>
  </w:num>
  <w:num w:numId="21">
    <w:abstractNumId w:val="15"/>
  </w:num>
  <w:num w:numId="22">
    <w:abstractNumId w:val="26"/>
  </w:num>
  <w:num w:numId="23">
    <w:abstractNumId w:val="6"/>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num>
  <w:num w:numId="26">
    <w:abstractNumId w:val="13"/>
  </w:num>
  <w:num w:numId="27">
    <w:abstractNumId w:val="11"/>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lvlOverride w:ilvl="0">
      <w:startOverride w:val="1"/>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doNotValidateAgainstSchema/>
  <w:doNotDemarcateInvalidXml/>
  <w:hdrShapeDefaults>
    <o:shapedefaults v:ext="edit" spidmax="839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CFC"/>
    <w:rsid w:val="00001C13"/>
    <w:rsid w:val="00001D1D"/>
    <w:rsid w:val="000026FE"/>
    <w:rsid w:val="0000306E"/>
    <w:rsid w:val="00006FCB"/>
    <w:rsid w:val="00014B36"/>
    <w:rsid w:val="00015BC1"/>
    <w:rsid w:val="00017243"/>
    <w:rsid w:val="00023B24"/>
    <w:rsid w:val="00027C1E"/>
    <w:rsid w:val="00032E2B"/>
    <w:rsid w:val="00035D6A"/>
    <w:rsid w:val="00036CDA"/>
    <w:rsid w:val="00037CAC"/>
    <w:rsid w:val="00041ADD"/>
    <w:rsid w:val="00042EA6"/>
    <w:rsid w:val="00043C3A"/>
    <w:rsid w:val="00045D7E"/>
    <w:rsid w:val="00046B2C"/>
    <w:rsid w:val="000507F2"/>
    <w:rsid w:val="00052DD3"/>
    <w:rsid w:val="00056E53"/>
    <w:rsid w:val="000600A1"/>
    <w:rsid w:val="000617E2"/>
    <w:rsid w:val="0006241E"/>
    <w:rsid w:val="00062E74"/>
    <w:rsid w:val="000705CA"/>
    <w:rsid w:val="0007123E"/>
    <w:rsid w:val="00071BBF"/>
    <w:rsid w:val="00073FAD"/>
    <w:rsid w:val="000760DC"/>
    <w:rsid w:val="000801A4"/>
    <w:rsid w:val="0008253F"/>
    <w:rsid w:val="00086C5F"/>
    <w:rsid w:val="00086D5D"/>
    <w:rsid w:val="000905E7"/>
    <w:rsid w:val="000934CB"/>
    <w:rsid w:val="00093F32"/>
    <w:rsid w:val="00095F6E"/>
    <w:rsid w:val="00097BAB"/>
    <w:rsid w:val="000A00A9"/>
    <w:rsid w:val="000A25F9"/>
    <w:rsid w:val="000A51CA"/>
    <w:rsid w:val="000A67A9"/>
    <w:rsid w:val="000B1F28"/>
    <w:rsid w:val="000B20F6"/>
    <w:rsid w:val="000B2D47"/>
    <w:rsid w:val="000B3206"/>
    <w:rsid w:val="000B35E5"/>
    <w:rsid w:val="000B746D"/>
    <w:rsid w:val="000C1975"/>
    <w:rsid w:val="000C3B68"/>
    <w:rsid w:val="000D097B"/>
    <w:rsid w:val="000D1451"/>
    <w:rsid w:val="000D1482"/>
    <w:rsid w:val="000D14BF"/>
    <w:rsid w:val="000D35D1"/>
    <w:rsid w:val="000D42F3"/>
    <w:rsid w:val="000E0620"/>
    <w:rsid w:val="000E1E56"/>
    <w:rsid w:val="000E2121"/>
    <w:rsid w:val="000F27F9"/>
    <w:rsid w:val="000F2CA8"/>
    <w:rsid w:val="000F4C50"/>
    <w:rsid w:val="000F7511"/>
    <w:rsid w:val="00101E4D"/>
    <w:rsid w:val="00106A26"/>
    <w:rsid w:val="00112A1F"/>
    <w:rsid w:val="00112AF8"/>
    <w:rsid w:val="00112CF4"/>
    <w:rsid w:val="00113EEC"/>
    <w:rsid w:val="0011407D"/>
    <w:rsid w:val="00120441"/>
    <w:rsid w:val="00124118"/>
    <w:rsid w:val="00124828"/>
    <w:rsid w:val="001268E5"/>
    <w:rsid w:val="001304CB"/>
    <w:rsid w:val="001311D0"/>
    <w:rsid w:val="001378E7"/>
    <w:rsid w:val="0013791E"/>
    <w:rsid w:val="0014378C"/>
    <w:rsid w:val="001444B2"/>
    <w:rsid w:val="00146DEF"/>
    <w:rsid w:val="00147EEC"/>
    <w:rsid w:val="00150328"/>
    <w:rsid w:val="00151BDE"/>
    <w:rsid w:val="00165CBB"/>
    <w:rsid w:val="00166918"/>
    <w:rsid w:val="00170784"/>
    <w:rsid w:val="00172205"/>
    <w:rsid w:val="001729C8"/>
    <w:rsid w:val="0017546D"/>
    <w:rsid w:val="00176728"/>
    <w:rsid w:val="00176FD2"/>
    <w:rsid w:val="00180810"/>
    <w:rsid w:val="00180E38"/>
    <w:rsid w:val="00182068"/>
    <w:rsid w:val="00183E62"/>
    <w:rsid w:val="001860B4"/>
    <w:rsid w:val="00186CAB"/>
    <w:rsid w:val="00192E63"/>
    <w:rsid w:val="0019351A"/>
    <w:rsid w:val="001935CA"/>
    <w:rsid w:val="001978AC"/>
    <w:rsid w:val="001A07A3"/>
    <w:rsid w:val="001A0F4E"/>
    <w:rsid w:val="001A18CC"/>
    <w:rsid w:val="001A513C"/>
    <w:rsid w:val="001B08FE"/>
    <w:rsid w:val="001C3737"/>
    <w:rsid w:val="001D0828"/>
    <w:rsid w:val="001D0A03"/>
    <w:rsid w:val="001D2D92"/>
    <w:rsid w:val="001D4EE6"/>
    <w:rsid w:val="001D4FC4"/>
    <w:rsid w:val="001D76A6"/>
    <w:rsid w:val="001D7DB2"/>
    <w:rsid w:val="001E1CEC"/>
    <w:rsid w:val="001E5578"/>
    <w:rsid w:val="001F01C3"/>
    <w:rsid w:val="001F41F4"/>
    <w:rsid w:val="001F5548"/>
    <w:rsid w:val="001F5977"/>
    <w:rsid w:val="001F63AD"/>
    <w:rsid w:val="001F7276"/>
    <w:rsid w:val="001F731C"/>
    <w:rsid w:val="002007C9"/>
    <w:rsid w:val="002019D0"/>
    <w:rsid w:val="00213064"/>
    <w:rsid w:val="0022419A"/>
    <w:rsid w:val="00233372"/>
    <w:rsid w:val="002342A3"/>
    <w:rsid w:val="002344A7"/>
    <w:rsid w:val="00236B76"/>
    <w:rsid w:val="00240471"/>
    <w:rsid w:val="00241056"/>
    <w:rsid w:val="00242261"/>
    <w:rsid w:val="00247017"/>
    <w:rsid w:val="002513E0"/>
    <w:rsid w:val="00253792"/>
    <w:rsid w:val="00253E4A"/>
    <w:rsid w:val="002605B1"/>
    <w:rsid w:val="002611FE"/>
    <w:rsid w:val="00261DBC"/>
    <w:rsid w:val="002624D5"/>
    <w:rsid w:val="00263E0F"/>
    <w:rsid w:val="00271B63"/>
    <w:rsid w:val="00274997"/>
    <w:rsid w:val="0027699C"/>
    <w:rsid w:val="00276C3D"/>
    <w:rsid w:val="0028120C"/>
    <w:rsid w:val="002819E8"/>
    <w:rsid w:val="00284F68"/>
    <w:rsid w:val="002902AE"/>
    <w:rsid w:val="00290FED"/>
    <w:rsid w:val="002A1A51"/>
    <w:rsid w:val="002A4193"/>
    <w:rsid w:val="002A5A75"/>
    <w:rsid w:val="002A7EE5"/>
    <w:rsid w:val="002B045C"/>
    <w:rsid w:val="002B3351"/>
    <w:rsid w:val="002B4937"/>
    <w:rsid w:val="002C0D1D"/>
    <w:rsid w:val="002C15FE"/>
    <w:rsid w:val="002C1B21"/>
    <w:rsid w:val="002C1B9E"/>
    <w:rsid w:val="002C2048"/>
    <w:rsid w:val="002C2BDF"/>
    <w:rsid w:val="002D067E"/>
    <w:rsid w:val="002D4A1A"/>
    <w:rsid w:val="002D7E65"/>
    <w:rsid w:val="002D7F74"/>
    <w:rsid w:val="002E2CE6"/>
    <w:rsid w:val="002E496B"/>
    <w:rsid w:val="002F4503"/>
    <w:rsid w:val="002F6B26"/>
    <w:rsid w:val="002F6D3A"/>
    <w:rsid w:val="002F7793"/>
    <w:rsid w:val="00300AF4"/>
    <w:rsid w:val="00307D8A"/>
    <w:rsid w:val="003133D9"/>
    <w:rsid w:val="00313725"/>
    <w:rsid w:val="00321147"/>
    <w:rsid w:val="00322529"/>
    <w:rsid w:val="00325690"/>
    <w:rsid w:val="00325B26"/>
    <w:rsid w:val="003309D4"/>
    <w:rsid w:val="00334F4B"/>
    <w:rsid w:val="00335559"/>
    <w:rsid w:val="003361A4"/>
    <w:rsid w:val="00336FBF"/>
    <w:rsid w:val="0034130C"/>
    <w:rsid w:val="003428FA"/>
    <w:rsid w:val="00344E80"/>
    <w:rsid w:val="00353598"/>
    <w:rsid w:val="003559C2"/>
    <w:rsid w:val="00357647"/>
    <w:rsid w:val="00360FCC"/>
    <w:rsid w:val="00362D21"/>
    <w:rsid w:val="00364604"/>
    <w:rsid w:val="003679B0"/>
    <w:rsid w:val="00372BE9"/>
    <w:rsid w:val="003760D3"/>
    <w:rsid w:val="00376CC5"/>
    <w:rsid w:val="00377190"/>
    <w:rsid w:val="003839F8"/>
    <w:rsid w:val="00387275"/>
    <w:rsid w:val="00387985"/>
    <w:rsid w:val="0039066C"/>
    <w:rsid w:val="003906AC"/>
    <w:rsid w:val="00390F13"/>
    <w:rsid w:val="00397EEB"/>
    <w:rsid w:val="003A004E"/>
    <w:rsid w:val="003A08FA"/>
    <w:rsid w:val="003A340F"/>
    <w:rsid w:val="003A3884"/>
    <w:rsid w:val="003A4F96"/>
    <w:rsid w:val="003A5659"/>
    <w:rsid w:val="003B1852"/>
    <w:rsid w:val="003B1F08"/>
    <w:rsid w:val="003B59BA"/>
    <w:rsid w:val="003B5D12"/>
    <w:rsid w:val="003C1052"/>
    <w:rsid w:val="003C1317"/>
    <w:rsid w:val="003C18B3"/>
    <w:rsid w:val="003C38B8"/>
    <w:rsid w:val="003D478A"/>
    <w:rsid w:val="003D75A6"/>
    <w:rsid w:val="003E0EB4"/>
    <w:rsid w:val="003E1D14"/>
    <w:rsid w:val="003E6B7F"/>
    <w:rsid w:val="003E6C1C"/>
    <w:rsid w:val="003F4EBD"/>
    <w:rsid w:val="00410212"/>
    <w:rsid w:val="00411A8A"/>
    <w:rsid w:val="0041256B"/>
    <w:rsid w:val="0041467A"/>
    <w:rsid w:val="00417C1E"/>
    <w:rsid w:val="00417C3D"/>
    <w:rsid w:val="00417DC6"/>
    <w:rsid w:val="004203C7"/>
    <w:rsid w:val="00420806"/>
    <w:rsid w:val="00421867"/>
    <w:rsid w:val="00421A19"/>
    <w:rsid w:val="00423D68"/>
    <w:rsid w:val="00424222"/>
    <w:rsid w:val="004246FF"/>
    <w:rsid w:val="00424A64"/>
    <w:rsid w:val="004316C8"/>
    <w:rsid w:val="00432CF7"/>
    <w:rsid w:val="00433D02"/>
    <w:rsid w:val="004366B0"/>
    <w:rsid w:val="00437306"/>
    <w:rsid w:val="004413B9"/>
    <w:rsid w:val="00444171"/>
    <w:rsid w:val="00444CDA"/>
    <w:rsid w:val="00445F91"/>
    <w:rsid w:val="00452EBC"/>
    <w:rsid w:val="004548DF"/>
    <w:rsid w:val="0046235D"/>
    <w:rsid w:val="00466261"/>
    <w:rsid w:val="004702FE"/>
    <w:rsid w:val="004709D5"/>
    <w:rsid w:val="00471DA8"/>
    <w:rsid w:val="00476DE9"/>
    <w:rsid w:val="00481935"/>
    <w:rsid w:val="00481E16"/>
    <w:rsid w:val="00483E14"/>
    <w:rsid w:val="00484001"/>
    <w:rsid w:val="00484805"/>
    <w:rsid w:val="0049017A"/>
    <w:rsid w:val="00490B3C"/>
    <w:rsid w:val="004918D2"/>
    <w:rsid w:val="004A4BAD"/>
    <w:rsid w:val="004B24FE"/>
    <w:rsid w:val="004B36F5"/>
    <w:rsid w:val="004B395E"/>
    <w:rsid w:val="004B6638"/>
    <w:rsid w:val="004B675E"/>
    <w:rsid w:val="004C023F"/>
    <w:rsid w:val="004C29D3"/>
    <w:rsid w:val="004C2D0E"/>
    <w:rsid w:val="004C6367"/>
    <w:rsid w:val="004C74F5"/>
    <w:rsid w:val="004D1289"/>
    <w:rsid w:val="004D3BFC"/>
    <w:rsid w:val="004D5300"/>
    <w:rsid w:val="004D7DF7"/>
    <w:rsid w:val="004E1306"/>
    <w:rsid w:val="004E134D"/>
    <w:rsid w:val="004E6B74"/>
    <w:rsid w:val="004F111B"/>
    <w:rsid w:val="004F4070"/>
    <w:rsid w:val="004F44D6"/>
    <w:rsid w:val="004F6EB8"/>
    <w:rsid w:val="004F7734"/>
    <w:rsid w:val="00504586"/>
    <w:rsid w:val="005102C4"/>
    <w:rsid w:val="00510AAE"/>
    <w:rsid w:val="00510E85"/>
    <w:rsid w:val="0051107C"/>
    <w:rsid w:val="005111E9"/>
    <w:rsid w:val="00515270"/>
    <w:rsid w:val="00520F0C"/>
    <w:rsid w:val="005223AD"/>
    <w:rsid w:val="005234DF"/>
    <w:rsid w:val="00523A19"/>
    <w:rsid w:val="00523C61"/>
    <w:rsid w:val="0052645B"/>
    <w:rsid w:val="00527BDD"/>
    <w:rsid w:val="00531D21"/>
    <w:rsid w:val="00532025"/>
    <w:rsid w:val="00532E70"/>
    <w:rsid w:val="00533641"/>
    <w:rsid w:val="00533AB4"/>
    <w:rsid w:val="00533E6D"/>
    <w:rsid w:val="005379A8"/>
    <w:rsid w:val="00540C8B"/>
    <w:rsid w:val="00541F52"/>
    <w:rsid w:val="005449C3"/>
    <w:rsid w:val="005455F2"/>
    <w:rsid w:val="00546A41"/>
    <w:rsid w:val="005476A5"/>
    <w:rsid w:val="00550523"/>
    <w:rsid w:val="00552118"/>
    <w:rsid w:val="00560517"/>
    <w:rsid w:val="00561209"/>
    <w:rsid w:val="00563C8F"/>
    <w:rsid w:val="00570FDC"/>
    <w:rsid w:val="00575C79"/>
    <w:rsid w:val="00577BFD"/>
    <w:rsid w:val="00584B83"/>
    <w:rsid w:val="00587017"/>
    <w:rsid w:val="00587477"/>
    <w:rsid w:val="00590D3F"/>
    <w:rsid w:val="00597B8F"/>
    <w:rsid w:val="005A0140"/>
    <w:rsid w:val="005A0B40"/>
    <w:rsid w:val="005A50F4"/>
    <w:rsid w:val="005B386B"/>
    <w:rsid w:val="005B38DF"/>
    <w:rsid w:val="005B4112"/>
    <w:rsid w:val="005B62C8"/>
    <w:rsid w:val="005B7D49"/>
    <w:rsid w:val="005C188C"/>
    <w:rsid w:val="005C3CD1"/>
    <w:rsid w:val="005C47AE"/>
    <w:rsid w:val="005C7794"/>
    <w:rsid w:val="005D002E"/>
    <w:rsid w:val="005D0082"/>
    <w:rsid w:val="005D01D3"/>
    <w:rsid w:val="005D1030"/>
    <w:rsid w:val="005D75ED"/>
    <w:rsid w:val="005E36D5"/>
    <w:rsid w:val="005E4A9F"/>
    <w:rsid w:val="005E4ADB"/>
    <w:rsid w:val="005E7C24"/>
    <w:rsid w:val="005F10C3"/>
    <w:rsid w:val="005F4C6F"/>
    <w:rsid w:val="005F5419"/>
    <w:rsid w:val="005F7F38"/>
    <w:rsid w:val="006019F1"/>
    <w:rsid w:val="006035B9"/>
    <w:rsid w:val="00604C39"/>
    <w:rsid w:val="0060661C"/>
    <w:rsid w:val="006079C0"/>
    <w:rsid w:val="00612147"/>
    <w:rsid w:val="006139BC"/>
    <w:rsid w:val="00615441"/>
    <w:rsid w:val="00621319"/>
    <w:rsid w:val="00621779"/>
    <w:rsid w:val="006238AF"/>
    <w:rsid w:val="00624D80"/>
    <w:rsid w:val="006303A4"/>
    <w:rsid w:val="00632D32"/>
    <w:rsid w:val="006412F2"/>
    <w:rsid w:val="00641834"/>
    <w:rsid w:val="00647A14"/>
    <w:rsid w:val="006500A5"/>
    <w:rsid w:val="006509F2"/>
    <w:rsid w:val="00650B60"/>
    <w:rsid w:val="00651571"/>
    <w:rsid w:val="006538E1"/>
    <w:rsid w:val="006554B3"/>
    <w:rsid w:val="006559E1"/>
    <w:rsid w:val="00656D27"/>
    <w:rsid w:val="0065786A"/>
    <w:rsid w:val="00663E5C"/>
    <w:rsid w:val="0066779D"/>
    <w:rsid w:val="00672D5E"/>
    <w:rsid w:val="00673602"/>
    <w:rsid w:val="00676962"/>
    <w:rsid w:val="006826B6"/>
    <w:rsid w:val="0068638E"/>
    <w:rsid w:val="0068691F"/>
    <w:rsid w:val="00687389"/>
    <w:rsid w:val="00690043"/>
    <w:rsid w:val="006924BA"/>
    <w:rsid w:val="006949C0"/>
    <w:rsid w:val="00695AB1"/>
    <w:rsid w:val="006A3EDC"/>
    <w:rsid w:val="006A59C1"/>
    <w:rsid w:val="006B041A"/>
    <w:rsid w:val="006B093E"/>
    <w:rsid w:val="006B1BA7"/>
    <w:rsid w:val="006C452A"/>
    <w:rsid w:val="006C69D8"/>
    <w:rsid w:val="006D1AE7"/>
    <w:rsid w:val="006E1689"/>
    <w:rsid w:val="006E1A0D"/>
    <w:rsid w:val="006E2222"/>
    <w:rsid w:val="006F0E28"/>
    <w:rsid w:val="006F1086"/>
    <w:rsid w:val="006F6554"/>
    <w:rsid w:val="006F6921"/>
    <w:rsid w:val="00701CA6"/>
    <w:rsid w:val="00707865"/>
    <w:rsid w:val="00715023"/>
    <w:rsid w:val="0071675B"/>
    <w:rsid w:val="007179BB"/>
    <w:rsid w:val="00717CC8"/>
    <w:rsid w:val="0072070C"/>
    <w:rsid w:val="00720C91"/>
    <w:rsid w:val="00724C96"/>
    <w:rsid w:val="00725430"/>
    <w:rsid w:val="007273A6"/>
    <w:rsid w:val="00733D7B"/>
    <w:rsid w:val="0073610B"/>
    <w:rsid w:val="00736745"/>
    <w:rsid w:val="00736A22"/>
    <w:rsid w:val="0074429B"/>
    <w:rsid w:val="007444B1"/>
    <w:rsid w:val="007468DB"/>
    <w:rsid w:val="00747393"/>
    <w:rsid w:val="00754390"/>
    <w:rsid w:val="007543DE"/>
    <w:rsid w:val="00754500"/>
    <w:rsid w:val="00754EA6"/>
    <w:rsid w:val="00755F2F"/>
    <w:rsid w:val="00763B56"/>
    <w:rsid w:val="00773BC1"/>
    <w:rsid w:val="007776C0"/>
    <w:rsid w:val="00777DA1"/>
    <w:rsid w:val="00783095"/>
    <w:rsid w:val="0078408D"/>
    <w:rsid w:val="00786077"/>
    <w:rsid w:val="007A1082"/>
    <w:rsid w:val="007A4410"/>
    <w:rsid w:val="007A6020"/>
    <w:rsid w:val="007B3E6D"/>
    <w:rsid w:val="007B4717"/>
    <w:rsid w:val="007B5352"/>
    <w:rsid w:val="007C32C8"/>
    <w:rsid w:val="007C498D"/>
    <w:rsid w:val="007C5C64"/>
    <w:rsid w:val="007C6D5B"/>
    <w:rsid w:val="007D07B9"/>
    <w:rsid w:val="007D086D"/>
    <w:rsid w:val="007D3E3A"/>
    <w:rsid w:val="007D5E8D"/>
    <w:rsid w:val="007E016C"/>
    <w:rsid w:val="007E071B"/>
    <w:rsid w:val="007E354F"/>
    <w:rsid w:val="007E52EE"/>
    <w:rsid w:val="007F0081"/>
    <w:rsid w:val="007F2E41"/>
    <w:rsid w:val="007F408C"/>
    <w:rsid w:val="007F6A56"/>
    <w:rsid w:val="0080630A"/>
    <w:rsid w:val="00807D24"/>
    <w:rsid w:val="00807EBB"/>
    <w:rsid w:val="00814C8A"/>
    <w:rsid w:val="00814F9B"/>
    <w:rsid w:val="00816BDF"/>
    <w:rsid w:val="00817A3E"/>
    <w:rsid w:val="008221A2"/>
    <w:rsid w:val="00823967"/>
    <w:rsid w:val="008254CC"/>
    <w:rsid w:val="00825E2D"/>
    <w:rsid w:val="00826D65"/>
    <w:rsid w:val="00826E1B"/>
    <w:rsid w:val="00831348"/>
    <w:rsid w:val="00834AA2"/>
    <w:rsid w:val="008378E1"/>
    <w:rsid w:val="00841FFA"/>
    <w:rsid w:val="00845D40"/>
    <w:rsid w:val="00846ABE"/>
    <w:rsid w:val="0085019E"/>
    <w:rsid w:val="00852693"/>
    <w:rsid w:val="00854CEA"/>
    <w:rsid w:val="00855008"/>
    <w:rsid w:val="00861D8A"/>
    <w:rsid w:val="00862D44"/>
    <w:rsid w:val="008638C4"/>
    <w:rsid w:val="00863AA8"/>
    <w:rsid w:val="00863DE0"/>
    <w:rsid w:val="008654D9"/>
    <w:rsid w:val="00865DC3"/>
    <w:rsid w:val="00866E1E"/>
    <w:rsid w:val="00870E4A"/>
    <w:rsid w:val="00874D72"/>
    <w:rsid w:val="008757B2"/>
    <w:rsid w:val="00876B71"/>
    <w:rsid w:val="008836B5"/>
    <w:rsid w:val="00886C52"/>
    <w:rsid w:val="008924BE"/>
    <w:rsid w:val="008A0794"/>
    <w:rsid w:val="008A4819"/>
    <w:rsid w:val="008A51D0"/>
    <w:rsid w:val="008A5AB3"/>
    <w:rsid w:val="008B0ECD"/>
    <w:rsid w:val="008B1802"/>
    <w:rsid w:val="008B19AC"/>
    <w:rsid w:val="008B344B"/>
    <w:rsid w:val="008B7284"/>
    <w:rsid w:val="008C1DC0"/>
    <w:rsid w:val="008C47A7"/>
    <w:rsid w:val="008C5486"/>
    <w:rsid w:val="008D304A"/>
    <w:rsid w:val="008D3840"/>
    <w:rsid w:val="008D3D71"/>
    <w:rsid w:val="008D577D"/>
    <w:rsid w:val="008D6E2A"/>
    <w:rsid w:val="008E1BC3"/>
    <w:rsid w:val="008E2ABB"/>
    <w:rsid w:val="008E7EB2"/>
    <w:rsid w:val="008F3130"/>
    <w:rsid w:val="008F4727"/>
    <w:rsid w:val="00903C86"/>
    <w:rsid w:val="00907383"/>
    <w:rsid w:val="00912370"/>
    <w:rsid w:val="00913E35"/>
    <w:rsid w:val="009171C5"/>
    <w:rsid w:val="009176E5"/>
    <w:rsid w:val="00924886"/>
    <w:rsid w:val="0092672B"/>
    <w:rsid w:val="00930141"/>
    <w:rsid w:val="00933B96"/>
    <w:rsid w:val="00934443"/>
    <w:rsid w:val="009366A6"/>
    <w:rsid w:val="009369D6"/>
    <w:rsid w:val="00945A3E"/>
    <w:rsid w:val="00947020"/>
    <w:rsid w:val="009530FD"/>
    <w:rsid w:val="00955E2F"/>
    <w:rsid w:val="009606C8"/>
    <w:rsid w:val="00964E8B"/>
    <w:rsid w:val="009676EF"/>
    <w:rsid w:val="00967EF3"/>
    <w:rsid w:val="00970655"/>
    <w:rsid w:val="009720C2"/>
    <w:rsid w:val="00972B62"/>
    <w:rsid w:val="00972F87"/>
    <w:rsid w:val="00982F05"/>
    <w:rsid w:val="0098471B"/>
    <w:rsid w:val="0098683E"/>
    <w:rsid w:val="00986FD6"/>
    <w:rsid w:val="00987B3C"/>
    <w:rsid w:val="00991E6B"/>
    <w:rsid w:val="00993DE9"/>
    <w:rsid w:val="0099466B"/>
    <w:rsid w:val="0099483A"/>
    <w:rsid w:val="00994B67"/>
    <w:rsid w:val="009953FF"/>
    <w:rsid w:val="009A1273"/>
    <w:rsid w:val="009A5487"/>
    <w:rsid w:val="009A5ED6"/>
    <w:rsid w:val="009B0DD0"/>
    <w:rsid w:val="009B3B95"/>
    <w:rsid w:val="009B5669"/>
    <w:rsid w:val="009C0462"/>
    <w:rsid w:val="009C3E95"/>
    <w:rsid w:val="009C465F"/>
    <w:rsid w:val="009C4861"/>
    <w:rsid w:val="009C5A59"/>
    <w:rsid w:val="009D1B66"/>
    <w:rsid w:val="009D2370"/>
    <w:rsid w:val="009D40E0"/>
    <w:rsid w:val="009D603E"/>
    <w:rsid w:val="009D6180"/>
    <w:rsid w:val="009E43E4"/>
    <w:rsid w:val="009E6B7D"/>
    <w:rsid w:val="009E7339"/>
    <w:rsid w:val="009E795B"/>
    <w:rsid w:val="009F289E"/>
    <w:rsid w:val="009F4E72"/>
    <w:rsid w:val="009F5039"/>
    <w:rsid w:val="009F72C1"/>
    <w:rsid w:val="00A05A6E"/>
    <w:rsid w:val="00A06B14"/>
    <w:rsid w:val="00A1226C"/>
    <w:rsid w:val="00A1668A"/>
    <w:rsid w:val="00A169EB"/>
    <w:rsid w:val="00A23938"/>
    <w:rsid w:val="00A24555"/>
    <w:rsid w:val="00A2466E"/>
    <w:rsid w:val="00A27AB0"/>
    <w:rsid w:val="00A35D4A"/>
    <w:rsid w:val="00A37CEA"/>
    <w:rsid w:val="00A45832"/>
    <w:rsid w:val="00A47AF8"/>
    <w:rsid w:val="00A500F6"/>
    <w:rsid w:val="00A55810"/>
    <w:rsid w:val="00A57BE1"/>
    <w:rsid w:val="00A61090"/>
    <w:rsid w:val="00A6280B"/>
    <w:rsid w:val="00A63163"/>
    <w:rsid w:val="00A6615F"/>
    <w:rsid w:val="00A67B04"/>
    <w:rsid w:val="00A67FA0"/>
    <w:rsid w:val="00A70B8C"/>
    <w:rsid w:val="00A70D8B"/>
    <w:rsid w:val="00A70EF8"/>
    <w:rsid w:val="00A7581D"/>
    <w:rsid w:val="00A75AC3"/>
    <w:rsid w:val="00A845B8"/>
    <w:rsid w:val="00A859E0"/>
    <w:rsid w:val="00A9196A"/>
    <w:rsid w:val="00A976BC"/>
    <w:rsid w:val="00AA018E"/>
    <w:rsid w:val="00AA02E2"/>
    <w:rsid w:val="00AA2A95"/>
    <w:rsid w:val="00AA5D54"/>
    <w:rsid w:val="00AA6D4C"/>
    <w:rsid w:val="00AB235F"/>
    <w:rsid w:val="00AB6D10"/>
    <w:rsid w:val="00AC071B"/>
    <w:rsid w:val="00AC357B"/>
    <w:rsid w:val="00AC3755"/>
    <w:rsid w:val="00AC4775"/>
    <w:rsid w:val="00AC4FB8"/>
    <w:rsid w:val="00AC515A"/>
    <w:rsid w:val="00AC7B18"/>
    <w:rsid w:val="00AD0A45"/>
    <w:rsid w:val="00AD0D63"/>
    <w:rsid w:val="00AD57C3"/>
    <w:rsid w:val="00AD7A2F"/>
    <w:rsid w:val="00AE321D"/>
    <w:rsid w:val="00AE343C"/>
    <w:rsid w:val="00AE548B"/>
    <w:rsid w:val="00AE573E"/>
    <w:rsid w:val="00AE6C0B"/>
    <w:rsid w:val="00AF1C1A"/>
    <w:rsid w:val="00AF2806"/>
    <w:rsid w:val="00B000C0"/>
    <w:rsid w:val="00B05407"/>
    <w:rsid w:val="00B113AA"/>
    <w:rsid w:val="00B15B9C"/>
    <w:rsid w:val="00B2185D"/>
    <w:rsid w:val="00B21E27"/>
    <w:rsid w:val="00B21E31"/>
    <w:rsid w:val="00B22B5F"/>
    <w:rsid w:val="00B22C1D"/>
    <w:rsid w:val="00B2482A"/>
    <w:rsid w:val="00B266DA"/>
    <w:rsid w:val="00B27B9E"/>
    <w:rsid w:val="00B364CA"/>
    <w:rsid w:val="00B45965"/>
    <w:rsid w:val="00B468F3"/>
    <w:rsid w:val="00B46B8C"/>
    <w:rsid w:val="00B47540"/>
    <w:rsid w:val="00B477A0"/>
    <w:rsid w:val="00B52FC6"/>
    <w:rsid w:val="00B55306"/>
    <w:rsid w:val="00B56BA8"/>
    <w:rsid w:val="00B571F9"/>
    <w:rsid w:val="00B62647"/>
    <w:rsid w:val="00B6373D"/>
    <w:rsid w:val="00B652B6"/>
    <w:rsid w:val="00B7213F"/>
    <w:rsid w:val="00B83677"/>
    <w:rsid w:val="00B93EB6"/>
    <w:rsid w:val="00BA04B8"/>
    <w:rsid w:val="00BA24E5"/>
    <w:rsid w:val="00BA2CD6"/>
    <w:rsid w:val="00BA492F"/>
    <w:rsid w:val="00BA566E"/>
    <w:rsid w:val="00BB113C"/>
    <w:rsid w:val="00BB1CF2"/>
    <w:rsid w:val="00BB1CF5"/>
    <w:rsid w:val="00BB3075"/>
    <w:rsid w:val="00BB5198"/>
    <w:rsid w:val="00BB7E69"/>
    <w:rsid w:val="00BC1AF5"/>
    <w:rsid w:val="00BC387C"/>
    <w:rsid w:val="00BC48B3"/>
    <w:rsid w:val="00BC4D51"/>
    <w:rsid w:val="00BD4A5F"/>
    <w:rsid w:val="00BD5555"/>
    <w:rsid w:val="00BD7D1E"/>
    <w:rsid w:val="00BE106F"/>
    <w:rsid w:val="00BE16AC"/>
    <w:rsid w:val="00BE1809"/>
    <w:rsid w:val="00BE2901"/>
    <w:rsid w:val="00BF20CE"/>
    <w:rsid w:val="00BF5CBC"/>
    <w:rsid w:val="00BF6857"/>
    <w:rsid w:val="00BF7697"/>
    <w:rsid w:val="00C02151"/>
    <w:rsid w:val="00C02E20"/>
    <w:rsid w:val="00C062EF"/>
    <w:rsid w:val="00C06673"/>
    <w:rsid w:val="00C07289"/>
    <w:rsid w:val="00C13D05"/>
    <w:rsid w:val="00C15AEB"/>
    <w:rsid w:val="00C16D42"/>
    <w:rsid w:val="00C20D54"/>
    <w:rsid w:val="00C24A68"/>
    <w:rsid w:val="00C26957"/>
    <w:rsid w:val="00C32577"/>
    <w:rsid w:val="00C35F32"/>
    <w:rsid w:val="00C40483"/>
    <w:rsid w:val="00C4129E"/>
    <w:rsid w:val="00C41B0F"/>
    <w:rsid w:val="00C44971"/>
    <w:rsid w:val="00C45205"/>
    <w:rsid w:val="00C47451"/>
    <w:rsid w:val="00C542C9"/>
    <w:rsid w:val="00C5659F"/>
    <w:rsid w:val="00C56984"/>
    <w:rsid w:val="00C5780F"/>
    <w:rsid w:val="00C61382"/>
    <w:rsid w:val="00C64347"/>
    <w:rsid w:val="00C6486A"/>
    <w:rsid w:val="00C6523A"/>
    <w:rsid w:val="00C65717"/>
    <w:rsid w:val="00C667D6"/>
    <w:rsid w:val="00C66C19"/>
    <w:rsid w:val="00C7341A"/>
    <w:rsid w:val="00C746D1"/>
    <w:rsid w:val="00C77465"/>
    <w:rsid w:val="00C81D88"/>
    <w:rsid w:val="00C820E6"/>
    <w:rsid w:val="00C839E3"/>
    <w:rsid w:val="00C86471"/>
    <w:rsid w:val="00C86DE6"/>
    <w:rsid w:val="00C87783"/>
    <w:rsid w:val="00C87893"/>
    <w:rsid w:val="00C9029C"/>
    <w:rsid w:val="00C91452"/>
    <w:rsid w:val="00C92FA8"/>
    <w:rsid w:val="00C950F2"/>
    <w:rsid w:val="00C9517B"/>
    <w:rsid w:val="00C95566"/>
    <w:rsid w:val="00C96A09"/>
    <w:rsid w:val="00CA0A33"/>
    <w:rsid w:val="00CA4FB5"/>
    <w:rsid w:val="00CA61A2"/>
    <w:rsid w:val="00CC1333"/>
    <w:rsid w:val="00CC39CA"/>
    <w:rsid w:val="00CC55E5"/>
    <w:rsid w:val="00CC5B36"/>
    <w:rsid w:val="00CC5C23"/>
    <w:rsid w:val="00CC7DEE"/>
    <w:rsid w:val="00CD07F7"/>
    <w:rsid w:val="00CD089F"/>
    <w:rsid w:val="00CD4BFE"/>
    <w:rsid w:val="00CD6073"/>
    <w:rsid w:val="00CD7823"/>
    <w:rsid w:val="00CE1907"/>
    <w:rsid w:val="00CE4FAF"/>
    <w:rsid w:val="00CE5E70"/>
    <w:rsid w:val="00CE7869"/>
    <w:rsid w:val="00CF3879"/>
    <w:rsid w:val="00CF6960"/>
    <w:rsid w:val="00D04CFC"/>
    <w:rsid w:val="00D06B39"/>
    <w:rsid w:val="00D07EA8"/>
    <w:rsid w:val="00D10F6B"/>
    <w:rsid w:val="00D14780"/>
    <w:rsid w:val="00D16EB3"/>
    <w:rsid w:val="00D211D7"/>
    <w:rsid w:val="00D25551"/>
    <w:rsid w:val="00D327AB"/>
    <w:rsid w:val="00D3399D"/>
    <w:rsid w:val="00D40076"/>
    <w:rsid w:val="00D40633"/>
    <w:rsid w:val="00D41291"/>
    <w:rsid w:val="00D43273"/>
    <w:rsid w:val="00D44450"/>
    <w:rsid w:val="00D44C84"/>
    <w:rsid w:val="00D45880"/>
    <w:rsid w:val="00D45C9E"/>
    <w:rsid w:val="00D470C0"/>
    <w:rsid w:val="00D51A8B"/>
    <w:rsid w:val="00D57D97"/>
    <w:rsid w:val="00D6455C"/>
    <w:rsid w:val="00D6617C"/>
    <w:rsid w:val="00D7191C"/>
    <w:rsid w:val="00D7373D"/>
    <w:rsid w:val="00D73C47"/>
    <w:rsid w:val="00D74B9B"/>
    <w:rsid w:val="00D7504F"/>
    <w:rsid w:val="00D763A3"/>
    <w:rsid w:val="00D77118"/>
    <w:rsid w:val="00D77697"/>
    <w:rsid w:val="00D80A4E"/>
    <w:rsid w:val="00D82DB4"/>
    <w:rsid w:val="00D92B5B"/>
    <w:rsid w:val="00D9467C"/>
    <w:rsid w:val="00D96F87"/>
    <w:rsid w:val="00D979C5"/>
    <w:rsid w:val="00DA02B6"/>
    <w:rsid w:val="00DA1519"/>
    <w:rsid w:val="00DA2BA7"/>
    <w:rsid w:val="00DA3A93"/>
    <w:rsid w:val="00DA3C08"/>
    <w:rsid w:val="00DB4276"/>
    <w:rsid w:val="00DB4804"/>
    <w:rsid w:val="00DC15A6"/>
    <w:rsid w:val="00DC2F5A"/>
    <w:rsid w:val="00DC496E"/>
    <w:rsid w:val="00DC7264"/>
    <w:rsid w:val="00DC7ADE"/>
    <w:rsid w:val="00DC7BCC"/>
    <w:rsid w:val="00DD2D6C"/>
    <w:rsid w:val="00DD70BA"/>
    <w:rsid w:val="00DE03BB"/>
    <w:rsid w:val="00DE28EC"/>
    <w:rsid w:val="00DE3A0E"/>
    <w:rsid w:val="00DE7FC7"/>
    <w:rsid w:val="00DF2B77"/>
    <w:rsid w:val="00DF6F82"/>
    <w:rsid w:val="00E00172"/>
    <w:rsid w:val="00E006D3"/>
    <w:rsid w:val="00E02A45"/>
    <w:rsid w:val="00E1420A"/>
    <w:rsid w:val="00E15CE8"/>
    <w:rsid w:val="00E21DAB"/>
    <w:rsid w:val="00E26CE7"/>
    <w:rsid w:val="00E27ADF"/>
    <w:rsid w:val="00E27CF9"/>
    <w:rsid w:val="00E31392"/>
    <w:rsid w:val="00E33066"/>
    <w:rsid w:val="00E4256E"/>
    <w:rsid w:val="00E43A58"/>
    <w:rsid w:val="00E44346"/>
    <w:rsid w:val="00E44CAB"/>
    <w:rsid w:val="00E4604B"/>
    <w:rsid w:val="00E4655A"/>
    <w:rsid w:val="00E4689F"/>
    <w:rsid w:val="00E500F3"/>
    <w:rsid w:val="00E508AF"/>
    <w:rsid w:val="00E50A55"/>
    <w:rsid w:val="00E51AC8"/>
    <w:rsid w:val="00E51B82"/>
    <w:rsid w:val="00E54079"/>
    <w:rsid w:val="00E55A50"/>
    <w:rsid w:val="00E65E52"/>
    <w:rsid w:val="00E679F5"/>
    <w:rsid w:val="00E67B0B"/>
    <w:rsid w:val="00E67BA6"/>
    <w:rsid w:val="00E7156D"/>
    <w:rsid w:val="00E71D30"/>
    <w:rsid w:val="00E75746"/>
    <w:rsid w:val="00E757A1"/>
    <w:rsid w:val="00E762DE"/>
    <w:rsid w:val="00E776FF"/>
    <w:rsid w:val="00E80739"/>
    <w:rsid w:val="00E83DD7"/>
    <w:rsid w:val="00E87F06"/>
    <w:rsid w:val="00EA0ECF"/>
    <w:rsid w:val="00EA35E9"/>
    <w:rsid w:val="00EA3684"/>
    <w:rsid w:val="00EA3D85"/>
    <w:rsid w:val="00EA6947"/>
    <w:rsid w:val="00EB117B"/>
    <w:rsid w:val="00EB2504"/>
    <w:rsid w:val="00EB25BB"/>
    <w:rsid w:val="00EB25DE"/>
    <w:rsid w:val="00EB42D1"/>
    <w:rsid w:val="00EB43EC"/>
    <w:rsid w:val="00EB4A98"/>
    <w:rsid w:val="00EB5254"/>
    <w:rsid w:val="00EC19C9"/>
    <w:rsid w:val="00EC240E"/>
    <w:rsid w:val="00EC5E2D"/>
    <w:rsid w:val="00EC6541"/>
    <w:rsid w:val="00EC7CB0"/>
    <w:rsid w:val="00ED0E62"/>
    <w:rsid w:val="00EE0206"/>
    <w:rsid w:val="00EE0D3C"/>
    <w:rsid w:val="00EE50F2"/>
    <w:rsid w:val="00EF08DC"/>
    <w:rsid w:val="00EF6A5D"/>
    <w:rsid w:val="00EF6F3B"/>
    <w:rsid w:val="00F053D6"/>
    <w:rsid w:val="00F10EAA"/>
    <w:rsid w:val="00F10EB9"/>
    <w:rsid w:val="00F1641C"/>
    <w:rsid w:val="00F16954"/>
    <w:rsid w:val="00F214FD"/>
    <w:rsid w:val="00F21F5F"/>
    <w:rsid w:val="00F221D1"/>
    <w:rsid w:val="00F23058"/>
    <w:rsid w:val="00F26AED"/>
    <w:rsid w:val="00F27E0F"/>
    <w:rsid w:val="00F30796"/>
    <w:rsid w:val="00F32146"/>
    <w:rsid w:val="00F36C57"/>
    <w:rsid w:val="00F3725C"/>
    <w:rsid w:val="00F41A7E"/>
    <w:rsid w:val="00F431E2"/>
    <w:rsid w:val="00F436D6"/>
    <w:rsid w:val="00F45192"/>
    <w:rsid w:val="00F47415"/>
    <w:rsid w:val="00F5042B"/>
    <w:rsid w:val="00F52B2D"/>
    <w:rsid w:val="00F530CF"/>
    <w:rsid w:val="00F53B82"/>
    <w:rsid w:val="00F60245"/>
    <w:rsid w:val="00F60812"/>
    <w:rsid w:val="00F64DD0"/>
    <w:rsid w:val="00F65066"/>
    <w:rsid w:val="00F6589A"/>
    <w:rsid w:val="00F71312"/>
    <w:rsid w:val="00F71D69"/>
    <w:rsid w:val="00F73537"/>
    <w:rsid w:val="00F74D6E"/>
    <w:rsid w:val="00F75625"/>
    <w:rsid w:val="00F771A7"/>
    <w:rsid w:val="00F80643"/>
    <w:rsid w:val="00F8274A"/>
    <w:rsid w:val="00F87449"/>
    <w:rsid w:val="00F93EEC"/>
    <w:rsid w:val="00F94D33"/>
    <w:rsid w:val="00F96439"/>
    <w:rsid w:val="00F96733"/>
    <w:rsid w:val="00F96D78"/>
    <w:rsid w:val="00FA1789"/>
    <w:rsid w:val="00FA1F1D"/>
    <w:rsid w:val="00FA31A5"/>
    <w:rsid w:val="00FA70AE"/>
    <w:rsid w:val="00FB2CA3"/>
    <w:rsid w:val="00FB3978"/>
    <w:rsid w:val="00FB741D"/>
    <w:rsid w:val="00FB77DD"/>
    <w:rsid w:val="00FB78D1"/>
    <w:rsid w:val="00FC04EA"/>
    <w:rsid w:val="00FC330E"/>
    <w:rsid w:val="00FC4865"/>
    <w:rsid w:val="00FC4F41"/>
    <w:rsid w:val="00FC53EE"/>
    <w:rsid w:val="00FC7A38"/>
    <w:rsid w:val="00FD7E06"/>
    <w:rsid w:val="00FE10D8"/>
    <w:rsid w:val="00FE1582"/>
    <w:rsid w:val="00FE34E4"/>
    <w:rsid w:val="00FE4DE4"/>
    <w:rsid w:val="00FF0CF7"/>
    <w:rsid w:val="00FF35D1"/>
    <w:rsid w:val="00FF73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39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0" w:unhideWhenUsed="0" w:qFormat="1"/>
    <w:lsdException w:name="heading 3" w:locked="1" w:semiHidden="0" w:uiPriority="9"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39" w:unhideWhenUsed="0"/>
    <w:lsdException w:name="toc 5" w:locked="1" w:semiHidden="0" w:uiPriority="39" w:unhideWhenUsed="0"/>
    <w:lsdException w:name="toc 6" w:locked="1" w:semiHidden="0" w:uiPriority="39" w:unhideWhenUsed="0"/>
    <w:lsdException w:name="toc 7" w:locked="1" w:semiHidden="0" w:uiPriority="39" w:unhideWhenUsed="0"/>
    <w:lsdException w:name="toc 8" w:locked="1" w:semiHidden="0" w:uiPriority="39" w:unhideWhenUsed="0"/>
    <w:lsdException w:name="toc 9" w:locked="1" w:semiHidden="0" w:uiPriority="39" w:unhideWhenUsed="0"/>
    <w:lsdException w:name="footnote text" w:locked="1" w:semiHidden="0" w:unhideWhenUsed="0"/>
    <w:lsdException w:name="caption" w:locked="1" w:uiPriority="0" w:qFormat="1"/>
    <w:lsdException w:name="footnote reference" w:locked="1" w:semiHidden="0" w:unhideWhenUsed="0"/>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2" w:locked="1" w:semiHidden="0" w:uiPriority="0" w:unhideWhenUsed="0"/>
    <w:lsdException w:name="Body Text Indent 3" w:locked="1" w:semiHidden="0" w:uiPriority="0" w:unhideWhenUsed="0"/>
    <w:lsdException w:name="Strong" w:locked="1" w:semiHidden="0" w:uiPriority="22" w:unhideWhenUsed="0" w:qFormat="1"/>
    <w:lsdException w:name="Emphasis" w:locked="1" w:semiHidden="0" w:uiPriority="2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C91452"/>
    <w:pPr>
      <w:suppressAutoHyphens/>
      <w:spacing w:after="200" w:line="276" w:lineRule="auto"/>
    </w:pPr>
    <w:rPr>
      <w:rFonts w:cs="Calibri"/>
      <w:lang w:eastAsia="ar-SA"/>
    </w:rPr>
  </w:style>
  <w:style w:type="paragraph" w:styleId="1">
    <w:name w:val="heading 1"/>
    <w:basedOn w:val="a"/>
    <w:next w:val="a"/>
    <w:link w:val="10"/>
    <w:uiPriority w:val="9"/>
    <w:qFormat/>
    <w:rsid w:val="00C5780F"/>
    <w:pPr>
      <w:keepNext/>
      <w:keepLines/>
      <w:numPr>
        <w:numId w:val="1"/>
      </w:numPr>
      <w:spacing w:before="480" w:after="0"/>
      <w:outlineLvl w:val="0"/>
    </w:pPr>
    <w:rPr>
      <w:rFonts w:ascii="Cambria" w:eastAsia="Times New Roman" w:hAnsi="Cambria" w:cs="Cambria"/>
      <w:b/>
      <w:bCs/>
      <w:color w:val="365F91"/>
      <w:sz w:val="28"/>
      <w:szCs w:val="28"/>
    </w:rPr>
  </w:style>
  <w:style w:type="paragraph" w:styleId="2">
    <w:name w:val="heading 2"/>
    <w:basedOn w:val="a"/>
    <w:next w:val="a"/>
    <w:link w:val="20"/>
    <w:qFormat/>
    <w:rsid w:val="00C5780F"/>
    <w:pPr>
      <w:keepNext/>
      <w:keepLines/>
      <w:numPr>
        <w:ilvl w:val="1"/>
        <w:numId w:val="1"/>
      </w:numPr>
      <w:spacing w:before="200" w:after="0"/>
      <w:outlineLvl w:val="1"/>
    </w:pPr>
    <w:rPr>
      <w:rFonts w:ascii="Cambria" w:eastAsia="Times New Roman" w:hAnsi="Cambria" w:cs="Cambria"/>
      <w:b/>
      <w:bCs/>
      <w:color w:val="4F81BD"/>
      <w:sz w:val="26"/>
      <w:szCs w:val="26"/>
    </w:rPr>
  </w:style>
  <w:style w:type="paragraph" w:styleId="3">
    <w:name w:val="heading 3"/>
    <w:basedOn w:val="a"/>
    <w:next w:val="a"/>
    <w:link w:val="30"/>
    <w:uiPriority w:val="9"/>
    <w:qFormat/>
    <w:rsid w:val="00172205"/>
    <w:pPr>
      <w:keepNext/>
      <w:keepLines/>
      <w:spacing w:before="200" w:after="0"/>
      <w:outlineLvl w:val="2"/>
    </w:pPr>
    <w:rPr>
      <w:rFonts w:ascii="Cambria" w:eastAsia="Times New Roman" w:hAnsi="Cambria" w:cs="Cambria"/>
      <w:b/>
      <w:bCs/>
      <w:color w:val="4F81BD"/>
    </w:rPr>
  </w:style>
  <w:style w:type="paragraph" w:styleId="5">
    <w:name w:val="heading 5"/>
    <w:basedOn w:val="a"/>
    <w:next w:val="a"/>
    <w:link w:val="50"/>
    <w:semiHidden/>
    <w:unhideWhenUsed/>
    <w:qFormat/>
    <w:locked/>
    <w:rsid w:val="00C6486A"/>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semiHidden/>
    <w:unhideWhenUsed/>
    <w:qFormat/>
    <w:locked/>
    <w:rsid w:val="00C6486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semiHidden/>
    <w:unhideWhenUsed/>
    <w:qFormat/>
    <w:locked/>
    <w:rsid w:val="00C6486A"/>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C5780F"/>
    <w:rPr>
      <w:rFonts w:ascii="Cambria" w:eastAsia="Times New Roman" w:hAnsi="Cambria" w:cs="Cambria"/>
      <w:b/>
      <w:bCs/>
      <w:color w:val="365F91"/>
      <w:sz w:val="28"/>
      <w:szCs w:val="28"/>
      <w:lang w:eastAsia="ar-SA"/>
    </w:rPr>
  </w:style>
  <w:style w:type="character" w:customStyle="1" w:styleId="20">
    <w:name w:val="Заголовок 2 Знак"/>
    <w:basedOn w:val="a0"/>
    <w:link w:val="2"/>
    <w:locked/>
    <w:rsid w:val="00C5780F"/>
    <w:rPr>
      <w:rFonts w:ascii="Cambria" w:eastAsia="Times New Roman" w:hAnsi="Cambria" w:cs="Cambria"/>
      <w:b/>
      <w:bCs/>
      <w:color w:val="4F81BD"/>
      <w:sz w:val="26"/>
      <w:szCs w:val="26"/>
      <w:lang w:eastAsia="ar-SA"/>
    </w:rPr>
  </w:style>
  <w:style w:type="character" w:customStyle="1" w:styleId="30">
    <w:name w:val="Заголовок 3 Знак"/>
    <w:basedOn w:val="a0"/>
    <w:link w:val="3"/>
    <w:uiPriority w:val="9"/>
    <w:semiHidden/>
    <w:locked/>
    <w:rsid w:val="00172205"/>
    <w:rPr>
      <w:rFonts w:ascii="Cambria" w:hAnsi="Cambria" w:cs="Cambria"/>
      <w:b/>
      <w:bCs/>
      <w:color w:val="4F81BD"/>
      <w:lang w:eastAsia="ar-SA" w:bidi="ar-SA"/>
    </w:rPr>
  </w:style>
  <w:style w:type="character" w:styleId="a3">
    <w:name w:val="Strong"/>
    <w:basedOn w:val="a0"/>
    <w:uiPriority w:val="22"/>
    <w:qFormat/>
    <w:rsid w:val="00D04CFC"/>
    <w:rPr>
      <w:b/>
      <w:bCs/>
    </w:rPr>
  </w:style>
  <w:style w:type="character" w:customStyle="1" w:styleId="a4">
    <w:name w:val="Символ сноски"/>
    <w:basedOn w:val="a0"/>
    <w:uiPriority w:val="99"/>
    <w:rsid w:val="00C5780F"/>
    <w:rPr>
      <w:vertAlign w:val="superscript"/>
    </w:rPr>
  </w:style>
  <w:style w:type="paragraph" w:styleId="a5">
    <w:name w:val="footnote text"/>
    <w:basedOn w:val="a"/>
    <w:link w:val="a6"/>
    <w:uiPriority w:val="99"/>
    <w:semiHidden/>
    <w:rsid w:val="00C5780F"/>
    <w:pPr>
      <w:spacing w:after="0" w:line="240" w:lineRule="auto"/>
    </w:pPr>
    <w:rPr>
      <w:rFonts w:ascii="Times New Roman" w:eastAsia="Times New Roman" w:hAnsi="Times New Roman" w:cs="Times New Roman"/>
      <w:sz w:val="20"/>
      <w:szCs w:val="20"/>
    </w:rPr>
  </w:style>
  <w:style w:type="character" w:customStyle="1" w:styleId="a6">
    <w:name w:val="Текст сноски Знак"/>
    <w:basedOn w:val="a0"/>
    <w:link w:val="a5"/>
    <w:uiPriority w:val="99"/>
    <w:locked/>
    <w:rsid w:val="00C5780F"/>
    <w:rPr>
      <w:rFonts w:ascii="Times New Roman" w:hAnsi="Times New Roman" w:cs="Times New Roman"/>
      <w:sz w:val="20"/>
      <w:szCs w:val="20"/>
      <w:lang w:eastAsia="ar-SA" w:bidi="ar-SA"/>
    </w:rPr>
  </w:style>
  <w:style w:type="paragraph" w:styleId="a7">
    <w:name w:val="TOC Heading"/>
    <w:basedOn w:val="1"/>
    <w:next w:val="a"/>
    <w:uiPriority w:val="39"/>
    <w:qFormat/>
    <w:rsid w:val="00C5780F"/>
    <w:pPr>
      <w:numPr>
        <w:numId w:val="0"/>
      </w:numPr>
    </w:pPr>
  </w:style>
  <w:style w:type="paragraph" w:styleId="11">
    <w:name w:val="toc 1"/>
    <w:basedOn w:val="a"/>
    <w:next w:val="a"/>
    <w:autoRedefine/>
    <w:uiPriority w:val="39"/>
    <w:rsid w:val="00C5780F"/>
  </w:style>
  <w:style w:type="paragraph" w:styleId="21">
    <w:name w:val="toc 2"/>
    <w:basedOn w:val="a"/>
    <w:next w:val="a"/>
    <w:autoRedefine/>
    <w:uiPriority w:val="39"/>
    <w:rsid w:val="00C5780F"/>
    <w:pPr>
      <w:ind w:left="220"/>
    </w:pPr>
  </w:style>
  <w:style w:type="paragraph" w:styleId="a8">
    <w:name w:val="header"/>
    <w:basedOn w:val="a"/>
    <w:link w:val="a9"/>
    <w:uiPriority w:val="99"/>
    <w:rsid w:val="00F73537"/>
    <w:pPr>
      <w:tabs>
        <w:tab w:val="center" w:pos="4677"/>
        <w:tab w:val="right" w:pos="9355"/>
      </w:tabs>
      <w:spacing w:after="0" w:line="240" w:lineRule="auto"/>
    </w:pPr>
  </w:style>
  <w:style w:type="character" w:customStyle="1" w:styleId="a9">
    <w:name w:val="Верхний колонтитул Знак"/>
    <w:basedOn w:val="a0"/>
    <w:link w:val="a8"/>
    <w:uiPriority w:val="99"/>
    <w:locked/>
    <w:rsid w:val="00F73537"/>
    <w:rPr>
      <w:rFonts w:ascii="Calibri" w:hAnsi="Calibri" w:cs="Calibri"/>
      <w:lang w:eastAsia="ar-SA" w:bidi="ar-SA"/>
    </w:rPr>
  </w:style>
  <w:style w:type="paragraph" w:styleId="aa">
    <w:name w:val="footer"/>
    <w:basedOn w:val="a"/>
    <w:link w:val="ab"/>
    <w:uiPriority w:val="99"/>
    <w:rsid w:val="00F73537"/>
    <w:pPr>
      <w:tabs>
        <w:tab w:val="center" w:pos="4677"/>
        <w:tab w:val="right" w:pos="9355"/>
      </w:tabs>
      <w:spacing w:after="0" w:line="240" w:lineRule="auto"/>
    </w:pPr>
  </w:style>
  <w:style w:type="character" w:customStyle="1" w:styleId="ab">
    <w:name w:val="Нижний колонтитул Знак"/>
    <w:basedOn w:val="a0"/>
    <w:link w:val="aa"/>
    <w:uiPriority w:val="99"/>
    <w:locked/>
    <w:rsid w:val="00F73537"/>
    <w:rPr>
      <w:rFonts w:ascii="Calibri" w:hAnsi="Calibri" w:cs="Calibri"/>
      <w:lang w:eastAsia="ar-SA" w:bidi="ar-SA"/>
    </w:rPr>
  </w:style>
  <w:style w:type="character" w:styleId="ac">
    <w:name w:val="footnote reference"/>
    <w:basedOn w:val="a0"/>
    <w:uiPriority w:val="99"/>
    <w:semiHidden/>
    <w:rsid w:val="006924BA"/>
    <w:rPr>
      <w:vertAlign w:val="superscript"/>
    </w:rPr>
  </w:style>
  <w:style w:type="paragraph" w:styleId="ad">
    <w:name w:val="List Paragraph"/>
    <w:basedOn w:val="a"/>
    <w:uiPriority w:val="99"/>
    <w:qFormat/>
    <w:rsid w:val="00552118"/>
    <w:pPr>
      <w:ind w:left="720"/>
    </w:pPr>
  </w:style>
  <w:style w:type="character" w:customStyle="1" w:styleId="22">
    <w:name w:val="Основной текст 2 Знак"/>
    <w:basedOn w:val="a0"/>
    <w:link w:val="23"/>
    <w:locked/>
    <w:rsid w:val="00DE28EC"/>
    <w:rPr>
      <w:sz w:val="24"/>
      <w:szCs w:val="24"/>
      <w:lang w:eastAsia="ru-RU"/>
    </w:rPr>
  </w:style>
  <w:style w:type="paragraph" w:styleId="23">
    <w:name w:val="Body Text 2"/>
    <w:basedOn w:val="a"/>
    <w:link w:val="22"/>
    <w:rsid w:val="00DE28EC"/>
    <w:pPr>
      <w:suppressAutoHyphens w:val="0"/>
      <w:spacing w:after="120" w:line="480" w:lineRule="auto"/>
    </w:pPr>
    <w:rPr>
      <w:sz w:val="24"/>
      <w:szCs w:val="24"/>
      <w:lang w:eastAsia="ru-RU"/>
    </w:rPr>
  </w:style>
  <w:style w:type="character" w:customStyle="1" w:styleId="BodyText2Char1">
    <w:name w:val="Body Text 2 Char1"/>
    <w:basedOn w:val="a0"/>
    <w:uiPriority w:val="99"/>
    <w:semiHidden/>
    <w:locked/>
    <w:rPr>
      <w:lang w:eastAsia="ar-SA" w:bidi="ar-SA"/>
    </w:rPr>
  </w:style>
  <w:style w:type="character" w:customStyle="1" w:styleId="210">
    <w:name w:val="Основной текст 2 Знак1"/>
    <w:basedOn w:val="a0"/>
    <w:uiPriority w:val="99"/>
    <w:semiHidden/>
    <w:rsid w:val="00DE28EC"/>
    <w:rPr>
      <w:rFonts w:ascii="Calibri" w:hAnsi="Calibri" w:cs="Calibri"/>
      <w:lang w:eastAsia="ar-SA" w:bidi="ar-SA"/>
    </w:rPr>
  </w:style>
  <w:style w:type="character" w:customStyle="1" w:styleId="31">
    <w:name w:val="Основной текст с отступом 3 Знак"/>
    <w:basedOn w:val="a0"/>
    <w:link w:val="32"/>
    <w:uiPriority w:val="99"/>
    <w:locked/>
    <w:rsid w:val="00DE28EC"/>
    <w:rPr>
      <w:sz w:val="16"/>
      <w:szCs w:val="16"/>
      <w:lang w:eastAsia="ru-RU"/>
    </w:rPr>
  </w:style>
  <w:style w:type="paragraph" w:styleId="32">
    <w:name w:val="Body Text Indent 3"/>
    <w:basedOn w:val="a"/>
    <w:link w:val="31"/>
    <w:uiPriority w:val="99"/>
    <w:rsid w:val="00DE28EC"/>
    <w:pPr>
      <w:suppressAutoHyphens w:val="0"/>
      <w:spacing w:after="120" w:line="240" w:lineRule="auto"/>
      <w:ind w:left="283"/>
    </w:pPr>
    <w:rPr>
      <w:sz w:val="16"/>
      <w:szCs w:val="16"/>
      <w:lang w:eastAsia="ru-RU"/>
    </w:rPr>
  </w:style>
  <w:style w:type="character" w:customStyle="1" w:styleId="BodyTextIndent3Char1">
    <w:name w:val="Body Text Indent 3 Char1"/>
    <w:basedOn w:val="a0"/>
    <w:uiPriority w:val="99"/>
    <w:semiHidden/>
    <w:locked/>
    <w:rPr>
      <w:sz w:val="16"/>
      <w:szCs w:val="16"/>
      <w:lang w:eastAsia="ar-SA" w:bidi="ar-SA"/>
    </w:rPr>
  </w:style>
  <w:style w:type="character" w:customStyle="1" w:styleId="310">
    <w:name w:val="Основной текст с отступом 3 Знак1"/>
    <w:basedOn w:val="a0"/>
    <w:uiPriority w:val="99"/>
    <w:semiHidden/>
    <w:rsid w:val="00DE28EC"/>
    <w:rPr>
      <w:rFonts w:ascii="Calibri" w:hAnsi="Calibri" w:cs="Calibri"/>
      <w:sz w:val="16"/>
      <w:szCs w:val="16"/>
      <w:lang w:eastAsia="ar-SA" w:bidi="ar-SA"/>
    </w:rPr>
  </w:style>
  <w:style w:type="paragraph" w:styleId="ae">
    <w:name w:val="Body Text"/>
    <w:basedOn w:val="a"/>
    <w:link w:val="af"/>
    <w:rsid w:val="004F6EB8"/>
    <w:pPr>
      <w:spacing w:after="120"/>
    </w:pPr>
  </w:style>
  <w:style w:type="character" w:customStyle="1" w:styleId="af">
    <w:name w:val="Основной текст Знак"/>
    <w:basedOn w:val="a0"/>
    <w:link w:val="ae"/>
    <w:locked/>
    <w:rsid w:val="004F6EB8"/>
    <w:rPr>
      <w:rFonts w:ascii="Calibri" w:hAnsi="Calibri" w:cs="Calibri"/>
      <w:lang w:eastAsia="ar-SA" w:bidi="ar-SA"/>
    </w:rPr>
  </w:style>
  <w:style w:type="paragraph" w:styleId="af0">
    <w:name w:val="Body Text Indent"/>
    <w:basedOn w:val="a"/>
    <w:link w:val="af1"/>
    <w:rsid w:val="000D1482"/>
    <w:pPr>
      <w:spacing w:after="120"/>
      <w:ind w:left="283"/>
    </w:pPr>
  </w:style>
  <w:style w:type="character" w:customStyle="1" w:styleId="af1">
    <w:name w:val="Основной текст с отступом Знак"/>
    <w:basedOn w:val="a0"/>
    <w:link w:val="af0"/>
    <w:locked/>
    <w:rsid w:val="000D1482"/>
    <w:rPr>
      <w:rFonts w:ascii="Calibri" w:hAnsi="Calibri" w:cs="Calibri"/>
      <w:lang w:eastAsia="ar-SA" w:bidi="ar-SA"/>
    </w:rPr>
  </w:style>
  <w:style w:type="table" w:styleId="af2">
    <w:name w:val="Table Grid"/>
    <w:basedOn w:val="a1"/>
    <w:uiPriority w:val="99"/>
    <w:rsid w:val="0041467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Normal (Web)"/>
    <w:basedOn w:val="a"/>
    <w:uiPriority w:val="99"/>
    <w:rsid w:val="00BA24E5"/>
    <w:pPr>
      <w:suppressAutoHyphens w:val="0"/>
      <w:spacing w:before="100" w:beforeAutospacing="1" w:after="100" w:afterAutospacing="1" w:line="240" w:lineRule="auto"/>
    </w:pPr>
    <w:rPr>
      <w:rFonts w:ascii="Times New Roman" w:hAnsi="Times New Roman" w:cs="Times New Roman"/>
      <w:sz w:val="24"/>
      <w:szCs w:val="24"/>
      <w:lang w:eastAsia="ru-RU"/>
    </w:rPr>
  </w:style>
  <w:style w:type="character" w:customStyle="1" w:styleId="af4">
    <w:name w:val="Знак Знак"/>
    <w:basedOn w:val="a0"/>
    <w:uiPriority w:val="99"/>
    <w:rsid w:val="00C32577"/>
    <w:rPr>
      <w:sz w:val="24"/>
      <w:szCs w:val="24"/>
    </w:rPr>
  </w:style>
  <w:style w:type="numbering" w:customStyle="1" w:styleId="12">
    <w:name w:val="Нет списка1"/>
    <w:next w:val="a2"/>
    <w:uiPriority w:val="99"/>
    <w:semiHidden/>
    <w:unhideWhenUsed/>
    <w:rsid w:val="008B0ECD"/>
  </w:style>
  <w:style w:type="character" w:styleId="af5">
    <w:name w:val="page number"/>
    <w:basedOn w:val="a0"/>
    <w:rsid w:val="008B0ECD"/>
  </w:style>
  <w:style w:type="table" w:customStyle="1" w:styleId="13">
    <w:name w:val="Сетка таблицы1"/>
    <w:basedOn w:val="a1"/>
    <w:next w:val="af2"/>
    <w:uiPriority w:val="59"/>
    <w:rsid w:val="008B0ECD"/>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50">
    <w:name w:val="Заголовок 5 Знак"/>
    <w:basedOn w:val="a0"/>
    <w:link w:val="5"/>
    <w:semiHidden/>
    <w:rsid w:val="00C6486A"/>
    <w:rPr>
      <w:rFonts w:asciiTheme="majorHAnsi" w:eastAsiaTheme="majorEastAsia" w:hAnsiTheme="majorHAnsi" w:cstheme="majorBidi"/>
      <w:color w:val="243F60" w:themeColor="accent1" w:themeShade="7F"/>
      <w:lang w:eastAsia="ar-SA"/>
    </w:rPr>
  </w:style>
  <w:style w:type="character" w:customStyle="1" w:styleId="60">
    <w:name w:val="Заголовок 6 Знак"/>
    <w:basedOn w:val="a0"/>
    <w:link w:val="6"/>
    <w:semiHidden/>
    <w:rsid w:val="00C6486A"/>
    <w:rPr>
      <w:rFonts w:asciiTheme="majorHAnsi" w:eastAsiaTheme="majorEastAsia" w:hAnsiTheme="majorHAnsi" w:cstheme="majorBidi"/>
      <w:i/>
      <w:iCs/>
      <w:color w:val="243F60" w:themeColor="accent1" w:themeShade="7F"/>
      <w:lang w:eastAsia="ar-SA"/>
    </w:rPr>
  </w:style>
  <w:style w:type="character" w:customStyle="1" w:styleId="70">
    <w:name w:val="Заголовок 7 Знак"/>
    <w:basedOn w:val="a0"/>
    <w:link w:val="7"/>
    <w:semiHidden/>
    <w:rsid w:val="00C6486A"/>
    <w:rPr>
      <w:rFonts w:asciiTheme="majorHAnsi" w:eastAsiaTheme="majorEastAsia" w:hAnsiTheme="majorHAnsi" w:cstheme="majorBidi"/>
      <w:i/>
      <w:iCs/>
      <w:color w:val="404040" w:themeColor="text1" w:themeTint="BF"/>
      <w:lang w:eastAsia="ar-SA"/>
    </w:rPr>
  </w:style>
  <w:style w:type="character" w:styleId="af6">
    <w:name w:val="Hyperlink"/>
    <w:basedOn w:val="a0"/>
    <w:uiPriority w:val="99"/>
    <w:unhideWhenUsed/>
    <w:rsid w:val="006412F2"/>
    <w:rPr>
      <w:color w:val="0000FF"/>
      <w:u w:val="single"/>
    </w:rPr>
  </w:style>
  <w:style w:type="table" w:customStyle="1" w:styleId="24">
    <w:name w:val="Сетка таблицы2"/>
    <w:basedOn w:val="a1"/>
    <w:next w:val="af2"/>
    <w:uiPriority w:val="59"/>
    <w:rsid w:val="00D73C47"/>
    <w:rPr>
      <w:rFonts w:eastAsia="MS Minch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7">
    <w:name w:val="Balloon Text"/>
    <w:basedOn w:val="a"/>
    <w:link w:val="af8"/>
    <w:uiPriority w:val="99"/>
    <w:semiHidden/>
    <w:unhideWhenUsed/>
    <w:rsid w:val="007C6D5B"/>
    <w:pPr>
      <w:spacing w:after="0" w:line="240" w:lineRule="auto"/>
    </w:pPr>
    <w:rPr>
      <w:rFonts w:ascii="Tahoma" w:hAnsi="Tahoma" w:cs="Tahoma"/>
      <w:sz w:val="16"/>
      <w:szCs w:val="16"/>
    </w:rPr>
  </w:style>
  <w:style w:type="character" w:customStyle="1" w:styleId="af8">
    <w:name w:val="Текст выноски Знак"/>
    <w:basedOn w:val="a0"/>
    <w:link w:val="af7"/>
    <w:uiPriority w:val="99"/>
    <w:semiHidden/>
    <w:rsid w:val="007C6D5B"/>
    <w:rPr>
      <w:rFonts w:ascii="Tahoma" w:hAnsi="Tahoma" w:cs="Tahoma"/>
      <w:sz w:val="16"/>
      <w:szCs w:val="16"/>
      <w:lang w:eastAsia="ar-SA"/>
    </w:rPr>
  </w:style>
  <w:style w:type="table" w:customStyle="1" w:styleId="33">
    <w:name w:val="Сетка таблицы3"/>
    <w:basedOn w:val="a1"/>
    <w:next w:val="af2"/>
    <w:uiPriority w:val="59"/>
    <w:rsid w:val="00F16954"/>
    <w:rPr>
      <w:rFonts w:eastAsia="MS Minch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34">
    <w:name w:val="toc 3"/>
    <w:basedOn w:val="a"/>
    <w:next w:val="a"/>
    <w:autoRedefine/>
    <w:uiPriority w:val="39"/>
    <w:locked/>
    <w:rsid w:val="00276C3D"/>
    <w:pPr>
      <w:spacing w:after="100"/>
      <w:ind w:left="440"/>
    </w:pPr>
  </w:style>
  <w:style w:type="paragraph" w:styleId="4">
    <w:name w:val="toc 4"/>
    <w:basedOn w:val="a"/>
    <w:next w:val="a"/>
    <w:autoRedefine/>
    <w:uiPriority w:val="39"/>
    <w:unhideWhenUsed/>
    <w:locked/>
    <w:rsid w:val="00276C3D"/>
    <w:pPr>
      <w:suppressAutoHyphens w:val="0"/>
      <w:spacing w:after="100"/>
      <w:ind w:left="660"/>
    </w:pPr>
    <w:rPr>
      <w:rFonts w:asciiTheme="minorHAnsi" w:eastAsiaTheme="minorEastAsia" w:hAnsiTheme="minorHAnsi" w:cstheme="minorBidi"/>
      <w:lang w:eastAsia="ru-RU"/>
    </w:rPr>
  </w:style>
  <w:style w:type="paragraph" w:styleId="51">
    <w:name w:val="toc 5"/>
    <w:basedOn w:val="a"/>
    <w:next w:val="a"/>
    <w:autoRedefine/>
    <w:uiPriority w:val="39"/>
    <w:unhideWhenUsed/>
    <w:locked/>
    <w:rsid w:val="00276C3D"/>
    <w:pPr>
      <w:suppressAutoHyphens w:val="0"/>
      <w:spacing w:after="100"/>
      <w:ind w:left="880"/>
    </w:pPr>
    <w:rPr>
      <w:rFonts w:asciiTheme="minorHAnsi" w:eastAsiaTheme="minorEastAsia" w:hAnsiTheme="minorHAnsi" w:cstheme="minorBidi"/>
      <w:lang w:eastAsia="ru-RU"/>
    </w:rPr>
  </w:style>
  <w:style w:type="paragraph" w:styleId="61">
    <w:name w:val="toc 6"/>
    <w:basedOn w:val="a"/>
    <w:next w:val="a"/>
    <w:autoRedefine/>
    <w:uiPriority w:val="39"/>
    <w:unhideWhenUsed/>
    <w:locked/>
    <w:rsid w:val="00276C3D"/>
    <w:pPr>
      <w:suppressAutoHyphens w:val="0"/>
      <w:spacing w:after="100"/>
      <w:ind w:left="1100"/>
    </w:pPr>
    <w:rPr>
      <w:rFonts w:asciiTheme="minorHAnsi" w:eastAsiaTheme="minorEastAsia" w:hAnsiTheme="minorHAnsi" w:cstheme="minorBidi"/>
      <w:lang w:eastAsia="ru-RU"/>
    </w:rPr>
  </w:style>
  <w:style w:type="paragraph" w:styleId="71">
    <w:name w:val="toc 7"/>
    <w:basedOn w:val="a"/>
    <w:next w:val="a"/>
    <w:autoRedefine/>
    <w:uiPriority w:val="39"/>
    <w:unhideWhenUsed/>
    <w:locked/>
    <w:rsid w:val="00276C3D"/>
    <w:pPr>
      <w:suppressAutoHyphens w:val="0"/>
      <w:spacing w:after="100"/>
      <w:ind w:left="1320"/>
    </w:pPr>
    <w:rPr>
      <w:rFonts w:asciiTheme="minorHAnsi" w:eastAsiaTheme="minorEastAsia" w:hAnsiTheme="minorHAnsi" w:cstheme="minorBidi"/>
      <w:lang w:eastAsia="ru-RU"/>
    </w:rPr>
  </w:style>
  <w:style w:type="paragraph" w:styleId="8">
    <w:name w:val="toc 8"/>
    <w:basedOn w:val="a"/>
    <w:next w:val="a"/>
    <w:autoRedefine/>
    <w:uiPriority w:val="39"/>
    <w:unhideWhenUsed/>
    <w:locked/>
    <w:rsid w:val="00276C3D"/>
    <w:pPr>
      <w:suppressAutoHyphens w:val="0"/>
      <w:spacing w:after="100"/>
      <w:ind w:left="1540"/>
    </w:pPr>
    <w:rPr>
      <w:rFonts w:asciiTheme="minorHAnsi" w:eastAsiaTheme="minorEastAsia" w:hAnsiTheme="minorHAnsi" w:cstheme="minorBidi"/>
      <w:lang w:eastAsia="ru-RU"/>
    </w:rPr>
  </w:style>
  <w:style w:type="paragraph" w:styleId="9">
    <w:name w:val="toc 9"/>
    <w:basedOn w:val="a"/>
    <w:next w:val="a"/>
    <w:autoRedefine/>
    <w:uiPriority w:val="39"/>
    <w:unhideWhenUsed/>
    <w:locked/>
    <w:rsid w:val="00276C3D"/>
    <w:pPr>
      <w:suppressAutoHyphens w:val="0"/>
      <w:spacing w:after="100"/>
      <w:ind w:left="1760"/>
    </w:pPr>
    <w:rPr>
      <w:rFonts w:asciiTheme="minorHAnsi" w:eastAsiaTheme="minorEastAsia" w:hAnsiTheme="minorHAnsi" w:cstheme="minorBidi"/>
      <w:lang w:eastAsia="ru-RU"/>
    </w:rPr>
  </w:style>
  <w:style w:type="table" w:customStyle="1" w:styleId="40">
    <w:name w:val="Сетка таблицы4"/>
    <w:basedOn w:val="a1"/>
    <w:next w:val="af2"/>
    <w:uiPriority w:val="59"/>
    <w:rsid w:val="00632D32"/>
    <w:rPr>
      <w:rFonts w:eastAsia="MS Mincho"/>
      <w:lang w:eastAsia="ja-JP"/>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2">
    <w:name w:val="Сетка таблицы5"/>
    <w:basedOn w:val="a1"/>
    <w:next w:val="af2"/>
    <w:uiPriority w:val="59"/>
    <w:rsid w:val="00C4129E"/>
    <w:rPr>
      <w:rFonts w:eastAsia="MS Mincho"/>
      <w:lang w:eastAsia="ja-JP"/>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2">
    <w:name w:val="Сетка таблицы6"/>
    <w:basedOn w:val="a1"/>
    <w:next w:val="af2"/>
    <w:uiPriority w:val="59"/>
    <w:rsid w:val="00006FCB"/>
    <w:rPr>
      <w:rFonts w:eastAsia="MS Mincho"/>
      <w:lang w:eastAsia="ja-JP"/>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2">
    <w:name w:val="Сетка таблицы7"/>
    <w:basedOn w:val="a1"/>
    <w:next w:val="af2"/>
    <w:uiPriority w:val="59"/>
    <w:rsid w:val="00DA02B6"/>
    <w:rPr>
      <w:rFonts w:eastAsia="MS Mincho"/>
      <w:lang w:eastAsia="ja-JP"/>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0">
    <w:name w:val="Сетка таблицы8"/>
    <w:basedOn w:val="a1"/>
    <w:next w:val="af2"/>
    <w:uiPriority w:val="59"/>
    <w:rsid w:val="004C023F"/>
    <w:rPr>
      <w:rFonts w:eastAsia="MS Mincho"/>
      <w:lang w:eastAsia="ja-JP"/>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0">
    <w:name w:val="Сетка таблицы9"/>
    <w:basedOn w:val="a1"/>
    <w:next w:val="af2"/>
    <w:uiPriority w:val="59"/>
    <w:rsid w:val="004C023F"/>
    <w:rPr>
      <w:rFonts w:eastAsia="MS Mincho"/>
      <w:lang w:eastAsia="ja-JP"/>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5">
    <w:name w:val="Нет списка2"/>
    <w:next w:val="a2"/>
    <w:uiPriority w:val="99"/>
    <w:semiHidden/>
    <w:unhideWhenUsed/>
    <w:rsid w:val="005B4112"/>
  </w:style>
  <w:style w:type="table" w:customStyle="1" w:styleId="211">
    <w:name w:val="Сетка таблицы21"/>
    <w:basedOn w:val="a1"/>
    <w:next w:val="af2"/>
    <w:uiPriority w:val="59"/>
    <w:rsid w:val="005B4112"/>
    <w:rPr>
      <w:rFonts w:eastAsia="MS Mincho"/>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1">
    <w:name w:val="Сетка таблицы31"/>
    <w:basedOn w:val="a1"/>
    <w:next w:val="af2"/>
    <w:uiPriority w:val="59"/>
    <w:rsid w:val="005B4112"/>
    <w:rPr>
      <w:rFonts w:eastAsia="MS Mincho"/>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
    <w:name w:val="Сетка таблицы41"/>
    <w:basedOn w:val="a1"/>
    <w:next w:val="af2"/>
    <w:uiPriority w:val="59"/>
    <w:rsid w:val="005B4112"/>
    <w:rPr>
      <w:rFonts w:eastAsia="MS Mincho"/>
      <w:sz w:val="20"/>
      <w:szCs w:val="20"/>
      <w:lang w:eastAsia="ja-JP"/>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0">
    <w:name w:val="Сетка таблицы10"/>
    <w:basedOn w:val="a1"/>
    <w:next w:val="af2"/>
    <w:uiPriority w:val="39"/>
    <w:rsid w:val="005B411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endnote text"/>
    <w:basedOn w:val="a"/>
    <w:link w:val="afa"/>
    <w:uiPriority w:val="99"/>
    <w:semiHidden/>
    <w:unhideWhenUsed/>
    <w:rsid w:val="008C1DC0"/>
    <w:pPr>
      <w:spacing w:after="0" w:line="240" w:lineRule="auto"/>
    </w:pPr>
    <w:rPr>
      <w:sz w:val="20"/>
      <w:szCs w:val="20"/>
    </w:rPr>
  </w:style>
  <w:style w:type="character" w:customStyle="1" w:styleId="afa">
    <w:name w:val="Текст концевой сноски Знак"/>
    <w:basedOn w:val="a0"/>
    <w:link w:val="af9"/>
    <w:uiPriority w:val="99"/>
    <w:semiHidden/>
    <w:rsid w:val="008C1DC0"/>
    <w:rPr>
      <w:rFonts w:cs="Calibri"/>
      <w:sz w:val="20"/>
      <w:szCs w:val="20"/>
      <w:lang w:eastAsia="ar-SA"/>
    </w:rPr>
  </w:style>
  <w:style w:type="character" w:styleId="afb">
    <w:name w:val="endnote reference"/>
    <w:basedOn w:val="a0"/>
    <w:uiPriority w:val="99"/>
    <w:semiHidden/>
    <w:unhideWhenUsed/>
    <w:rsid w:val="008C1DC0"/>
    <w:rPr>
      <w:vertAlign w:val="superscript"/>
    </w:rPr>
  </w:style>
  <w:style w:type="paragraph" w:customStyle="1" w:styleId="Style1">
    <w:name w:val="Style1"/>
    <w:basedOn w:val="a"/>
    <w:uiPriority w:val="99"/>
    <w:rsid w:val="00E500F3"/>
    <w:pPr>
      <w:widowControl w:val="0"/>
      <w:suppressAutoHyphens w:val="0"/>
      <w:autoSpaceDE w:val="0"/>
      <w:autoSpaceDN w:val="0"/>
      <w:adjustRightInd w:val="0"/>
      <w:spacing w:after="0" w:line="269" w:lineRule="exact"/>
      <w:ind w:hanging="336"/>
    </w:pPr>
    <w:rPr>
      <w:rFonts w:ascii="Microsoft Sans Serif" w:eastAsiaTheme="minorEastAsia" w:hAnsi="Microsoft Sans Serif" w:cs="Microsoft Sans Serif"/>
      <w:sz w:val="24"/>
      <w:szCs w:val="24"/>
      <w:lang w:eastAsia="ru-RU"/>
    </w:rPr>
  </w:style>
  <w:style w:type="paragraph" w:customStyle="1" w:styleId="Style2">
    <w:name w:val="Style2"/>
    <w:basedOn w:val="a"/>
    <w:uiPriority w:val="99"/>
    <w:rsid w:val="00E500F3"/>
    <w:pPr>
      <w:widowControl w:val="0"/>
      <w:suppressAutoHyphens w:val="0"/>
      <w:autoSpaceDE w:val="0"/>
      <w:autoSpaceDN w:val="0"/>
      <w:adjustRightInd w:val="0"/>
      <w:spacing w:after="0" w:line="240" w:lineRule="auto"/>
    </w:pPr>
    <w:rPr>
      <w:rFonts w:ascii="Microsoft Sans Serif" w:eastAsiaTheme="minorEastAsia" w:hAnsi="Microsoft Sans Serif" w:cs="Microsoft Sans Serif"/>
      <w:sz w:val="24"/>
      <w:szCs w:val="24"/>
      <w:lang w:eastAsia="ru-RU"/>
    </w:rPr>
  </w:style>
  <w:style w:type="character" w:customStyle="1" w:styleId="FontStyle11">
    <w:name w:val="Font Style11"/>
    <w:basedOn w:val="a0"/>
    <w:uiPriority w:val="99"/>
    <w:rsid w:val="00E500F3"/>
    <w:rPr>
      <w:rFonts w:ascii="Microsoft Sans Serif" w:hAnsi="Microsoft Sans Serif" w:cs="Microsoft Sans Serif" w:hint="default"/>
      <w:sz w:val="22"/>
      <w:szCs w:val="22"/>
    </w:rPr>
  </w:style>
  <w:style w:type="character" w:styleId="afc">
    <w:name w:val="Emphasis"/>
    <w:basedOn w:val="a0"/>
    <w:uiPriority w:val="20"/>
    <w:qFormat/>
    <w:locked/>
    <w:rsid w:val="00C92FA8"/>
    <w:rPr>
      <w:i/>
      <w:iCs/>
    </w:rPr>
  </w:style>
  <w:style w:type="character" w:customStyle="1" w:styleId="FontStyle16">
    <w:name w:val="Font Style16"/>
    <w:basedOn w:val="a0"/>
    <w:uiPriority w:val="99"/>
    <w:rsid w:val="00B7213F"/>
    <w:rPr>
      <w:rFonts w:ascii="Trebuchet MS" w:hAnsi="Trebuchet MS" w:cs="Trebuchet MS" w:hint="default"/>
      <w:b/>
      <w:bCs/>
      <w:sz w:val="20"/>
      <w:szCs w:val="20"/>
    </w:rPr>
  </w:style>
  <w:style w:type="character" w:customStyle="1" w:styleId="FontStyle17">
    <w:name w:val="Font Style17"/>
    <w:basedOn w:val="a0"/>
    <w:uiPriority w:val="99"/>
    <w:rsid w:val="00B7213F"/>
    <w:rPr>
      <w:rFonts w:ascii="Tahoma" w:hAnsi="Tahoma" w:cs="Tahoma" w:hint="default"/>
      <w:sz w:val="20"/>
      <w:szCs w:val="20"/>
    </w:rPr>
  </w:style>
  <w:style w:type="character" w:customStyle="1" w:styleId="FontStyle18">
    <w:name w:val="Font Style18"/>
    <w:basedOn w:val="a0"/>
    <w:uiPriority w:val="99"/>
    <w:rsid w:val="00B7213F"/>
    <w:rPr>
      <w:rFonts w:ascii="Bookman Old Style" w:hAnsi="Bookman Old Style" w:cs="Bookman Old Style" w:hint="default"/>
      <w:b/>
      <w:bCs/>
      <w:sz w:val="22"/>
      <w:szCs w:val="22"/>
    </w:rPr>
  </w:style>
  <w:style w:type="paragraph" w:customStyle="1" w:styleId="Style5">
    <w:name w:val="Style5"/>
    <w:basedOn w:val="a"/>
    <w:uiPriority w:val="99"/>
    <w:rsid w:val="00B7213F"/>
    <w:pPr>
      <w:widowControl w:val="0"/>
      <w:suppressAutoHyphens w:val="0"/>
      <w:autoSpaceDE w:val="0"/>
      <w:autoSpaceDN w:val="0"/>
      <w:adjustRightInd w:val="0"/>
      <w:spacing w:after="0" w:line="240" w:lineRule="auto"/>
    </w:pPr>
    <w:rPr>
      <w:rFonts w:ascii="Tahoma" w:eastAsiaTheme="minorEastAsia" w:hAnsi="Tahoma" w:cs="Tahoma"/>
      <w:sz w:val="24"/>
      <w:szCs w:val="24"/>
      <w:lang w:eastAsia="ru-RU"/>
    </w:rPr>
  </w:style>
  <w:style w:type="paragraph" w:customStyle="1" w:styleId="Style3">
    <w:name w:val="Style3"/>
    <w:basedOn w:val="a"/>
    <w:uiPriority w:val="99"/>
    <w:rsid w:val="00B7213F"/>
    <w:pPr>
      <w:widowControl w:val="0"/>
      <w:suppressAutoHyphens w:val="0"/>
      <w:autoSpaceDE w:val="0"/>
      <w:autoSpaceDN w:val="0"/>
      <w:adjustRightInd w:val="0"/>
      <w:spacing w:after="0" w:line="280" w:lineRule="exact"/>
      <w:ind w:hanging="269"/>
    </w:pPr>
    <w:rPr>
      <w:rFonts w:ascii="Tahoma" w:eastAsiaTheme="minorEastAsia" w:hAnsi="Tahoma" w:cs="Tahoma"/>
      <w:sz w:val="24"/>
      <w:szCs w:val="24"/>
      <w:lang w:eastAsia="ru-RU"/>
    </w:rPr>
  </w:style>
  <w:style w:type="paragraph" w:customStyle="1" w:styleId="Style8">
    <w:name w:val="Style8"/>
    <w:basedOn w:val="a"/>
    <w:uiPriority w:val="99"/>
    <w:rsid w:val="00B7213F"/>
    <w:pPr>
      <w:widowControl w:val="0"/>
      <w:suppressAutoHyphens w:val="0"/>
      <w:autoSpaceDE w:val="0"/>
      <w:autoSpaceDN w:val="0"/>
      <w:adjustRightInd w:val="0"/>
      <w:spacing w:after="0" w:line="281" w:lineRule="exact"/>
    </w:pPr>
    <w:rPr>
      <w:rFonts w:ascii="Tahoma" w:eastAsiaTheme="minorEastAsia" w:hAnsi="Tahoma" w:cs="Tahoma"/>
      <w:sz w:val="24"/>
      <w:szCs w:val="24"/>
      <w:lang w:eastAsia="ru-RU"/>
    </w:rPr>
  </w:style>
  <w:style w:type="paragraph" w:customStyle="1" w:styleId="Style10">
    <w:name w:val="Style10"/>
    <w:basedOn w:val="a"/>
    <w:uiPriority w:val="99"/>
    <w:rsid w:val="00B7213F"/>
    <w:pPr>
      <w:widowControl w:val="0"/>
      <w:suppressAutoHyphens w:val="0"/>
      <w:autoSpaceDE w:val="0"/>
      <w:autoSpaceDN w:val="0"/>
      <w:adjustRightInd w:val="0"/>
      <w:spacing w:after="0" w:line="480" w:lineRule="exact"/>
      <w:jc w:val="both"/>
    </w:pPr>
    <w:rPr>
      <w:rFonts w:ascii="Tahoma" w:eastAsiaTheme="minorEastAsia" w:hAnsi="Tahoma" w:cs="Tahoma"/>
      <w:sz w:val="24"/>
      <w:szCs w:val="24"/>
      <w:lang w:eastAsia="ru-RU"/>
    </w:rPr>
  </w:style>
  <w:style w:type="paragraph" w:customStyle="1" w:styleId="Style11">
    <w:name w:val="Style11"/>
    <w:basedOn w:val="a"/>
    <w:uiPriority w:val="99"/>
    <w:rsid w:val="00B7213F"/>
    <w:pPr>
      <w:widowControl w:val="0"/>
      <w:suppressAutoHyphens w:val="0"/>
      <w:autoSpaceDE w:val="0"/>
      <w:autoSpaceDN w:val="0"/>
      <w:adjustRightInd w:val="0"/>
      <w:spacing w:after="0" w:line="539" w:lineRule="exact"/>
    </w:pPr>
    <w:rPr>
      <w:rFonts w:ascii="Tahoma" w:eastAsiaTheme="minorEastAsia" w:hAnsi="Tahoma" w:cs="Tahoma"/>
      <w:sz w:val="24"/>
      <w:szCs w:val="24"/>
      <w:lang w:eastAsia="ru-RU"/>
    </w:rPr>
  </w:style>
  <w:style w:type="character" w:customStyle="1" w:styleId="FontStyle20">
    <w:name w:val="Font Style20"/>
    <w:basedOn w:val="a0"/>
    <w:uiPriority w:val="99"/>
    <w:rsid w:val="00B7213F"/>
    <w:rPr>
      <w:rFonts w:ascii="Times New Roman" w:hAnsi="Times New Roman" w:cs="Times New Roman" w:hint="default"/>
      <w:b/>
      <w:bCs/>
      <w:sz w:val="40"/>
      <w:szCs w:val="40"/>
    </w:rPr>
  </w:style>
  <w:style w:type="character" w:customStyle="1" w:styleId="FontStyle21">
    <w:name w:val="Font Style21"/>
    <w:basedOn w:val="a0"/>
    <w:uiPriority w:val="99"/>
    <w:rsid w:val="00B7213F"/>
    <w:rPr>
      <w:rFonts w:ascii="Times New Roman" w:hAnsi="Times New Roman" w:cs="Times New Roman" w:hint="default"/>
      <w:b/>
      <w:bCs/>
      <w:sz w:val="40"/>
      <w:szCs w:val="40"/>
    </w:rPr>
  </w:style>
  <w:style w:type="character" w:customStyle="1" w:styleId="FontStyle22">
    <w:name w:val="Font Style22"/>
    <w:basedOn w:val="a0"/>
    <w:uiPriority w:val="99"/>
    <w:rsid w:val="00B7213F"/>
    <w:rPr>
      <w:rFonts w:ascii="Tahoma" w:hAnsi="Tahoma" w:cs="Tahoma" w:hint="default"/>
      <w:b/>
      <w:bCs/>
      <w:sz w:val="18"/>
      <w:szCs w:val="18"/>
    </w:rPr>
  </w:style>
  <w:style w:type="paragraph" w:customStyle="1" w:styleId="Style6">
    <w:name w:val="Style6"/>
    <w:basedOn w:val="a"/>
    <w:uiPriority w:val="99"/>
    <w:rsid w:val="00B7213F"/>
    <w:pPr>
      <w:widowControl w:val="0"/>
      <w:suppressAutoHyphens w:val="0"/>
      <w:autoSpaceDE w:val="0"/>
      <w:autoSpaceDN w:val="0"/>
      <w:adjustRightInd w:val="0"/>
      <w:spacing w:after="0" w:line="230" w:lineRule="exact"/>
    </w:pPr>
    <w:rPr>
      <w:rFonts w:ascii="Tahoma" w:eastAsiaTheme="minorEastAsia" w:hAnsi="Tahoma" w:cs="Tahoma"/>
      <w:sz w:val="24"/>
      <w:szCs w:val="24"/>
      <w:lang w:eastAsia="ru-RU"/>
    </w:rPr>
  </w:style>
  <w:style w:type="paragraph" w:customStyle="1" w:styleId="Style13">
    <w:name w:val="Style13"/>
    <w:basedOn w:val="a"/>
    <w:uiPriority w:val="99"/>
    <w:rsid w:val="00B7213F"/>
    <w:pPr>
      <w:widowControl w:val="0"/>
      <w:suppressAutoHyphens w:val="0"/>
      <w:autoSpaceDE w:val="0"/>
      <w:autoSpaceDN w:val="0"/>
      <w:adjustRightInd w:val="0"/>
      <w:spacing w:after="0" w:line="240" w:lineRule="auto"/>
    </w:pPr>
    <w:rPr>
      <w:rFonts w:ascii="Tahoma" w:eastAsiaTheme="minorEastAsia" w:hAnsi="Tahoma" w:cs="Tahoma"/>
      <w:sz w:val="24"/>
      <w:szCs w:val="24"/>
      <w:lang w:eastAsia="ru-RU"/>
    </w:rPr>
  </w:style>
  <w:style w:type="character" w:customStyle="1" w:styleId="FontStyle24">
    <w:name w:val="Font Style24"/>
    <w:basedOn w:val="a0"/>
    <w:uiPriority w:val="99"/>
    <w:rsid w:val="00B7213F"/>
    <w:rPr>
      <w:rFonts w:ascii="Times New Roman" w:hAnsi="Times New Roman" w:cs="Times New Roman" w:hint="default"/>
      <w:b/>
      <w:bCs/>
      <w:i/>
      <w:iCs/>
      <w:spacing w:val="30"/>
      <w:sz w:val="14"/>
      <w:szCs w:val="14"/>
    </w:rPr>
  </w:style>
  <w:style w:type="character" w:customStyle="1" w:styleId="FontStyle25">
    <w:name w:val="Font Style25"/>
    <w:basedOn w:val="a0"/>
    <w:uiPriority w:val="99"/>
    <w:rsid w:val="00B7213F"/>
    <w:rPr>
      <w:rFonts w:ascii="Bookman Old Style" w:hAnsi="Bookman Old Style" w:cs="Bookman Old Style" w:hint="default"/>
      <w:spacing w:val="-30"/>
      <w:sz w:val="28"/>
      <w:szCs w:val="28"/>
    </w:rPr>
  </w:style>
  <w:style w:type="character" w:customStyle="1" w:styleId="FontStyle26">
    <w:name w:val="Font Style26"/>
    <w:basedOn w:val="a0"/>
    <w:uiPriority w:val="99"/>
    <w:rsid w:val="00B7213F"/>
    <w:rPr>
      <w:rFonts w:ascii="Times New Roman" w:hAnsi="Times New Roman" w:cs="Times New Roman" w:hint="default"/>
      <w:sz w:val="18"/>
      <w:szCs w:val="18"/>
    </w:rPr>
  </w:style>
  <w:style w:type="character" w:customStyle="1" w:styleId="FontStyle27">
    <w:name w:val="Font Style27"/>
    <w:basedOn w:val="a0"/>
    <w:uiPriority w:val="99"/>
    <w:rsid w:val="00B7213F"/>
    <w:rPr>
      <w:rFonts w:ascii="Times New Roman" w:hAnsi="Times New Roman" w:cs="Times New Roman" w:hint="default"/>
      <w:i/>
      <w:iCs/>
      <w:sz w:val="18"/>
      <w:szCs w:val="18"/>
    </w:rPr>
  </w:style>
  <w:style w:type="character" w:customStyle="1" w:styleId="FontStyle28">
    <w:name w:val="Font Style28"/>
    <w:basedOn w:val="a0"/>
    <w:uiPriority w:val="99"/>
    <w:rsid w:val="00B7213F"/>
    <w:rPr>
      <w:rFonts w:ascii="Times New Roman" w:hAnsi="Times New Roman" w:cs="Times New Roman" w:hint="default"/>
      <w:sz w:val="24"/>
      <w:szCs w:val="24"/>
    </w:rPr>
  </w:style>
  <w:style w:type="character" w:customStyle="1" w:styleId="no-wikidata">
    <w:name w:val="no-wikidata"/>
    <w:basedOn w:val="a0"/>
    <w:rsid w:val="00C20D54"/>
  </w:style>
  <w:style w:type="character" w:customStyle="1" w:styleId="wikidata-claim">
    <w:name w:val="wikidata-claim"/>
    <w:basedOn w:val="a0"/>
    <w:rsid w:val="00C20D54"/>
  </w:style>
  <w:style w:type="character" w:customStyle="1" w:styleId="wikidata-snak">
    <w:name w:val="wikidata-snak"/>
    <w:basedOn w:val="a0"/>
    <w:rsid w:val="00C20D54"/>
  </w:style>
  <w:style w:type="character" w:customStyle="1" w:styleId="bday">
    <w:name w:val="bday"/>
    <w:basedOn w:val="a0"/>
    <w:rsid w:val="00C20D54"/>
  </w:style>
  <w:style w:type="character" w:customStyle="1" w:styleId="dday">
    <w:name w:val="dday"/>
    <w:basedOn w:val="a0"/>
    <w:rsid w:val="00C20D54"/>
  </w:style>
  <w:style w:type="character" w:customStyle="1" w:styleId="nowrap1">
    <w:name w:val="nowrap1"/>
    <w:basedOn w:val="a0"/>
    <w:rsid w:val="00C20D54"/>
  </w:style>
  <w:style w:type="character" w:customStyle="1" w:styleId="iw">
    <w:name w:val="iw"/>
    <w:basedOn w:val="a0"/>
    <w:rsid w:val="00C20D54"/>
  </w:style>
  <w:style w:type="paragraph" w:customStyle="1" w:styleId="Style4">
    <w:name w:val="Style4"/>
    <w:basedOn w:val="a"/>
    <w:uiPriority w:val="99"/>
    <w:rsid w:val="001F731C"/>
    <w:pPr>
      <w:widowControl w:val="0"/>
      <w:suppressAutoHyphens w:val="0"/>
      <w:autoSpaceDE w:val="0"/>
      <w:autoSpaceDN w:val="0"/>
      <w:adjustRightInd w:val="0"/>
      <w:spacing w:after="0" w:line="312" w:lineRule="exact"/>
    </w:pPr>
    <w:rPr>
      <w:rFonts w:ascii="MS Reference Sans Serif" w:eastAsiaTheme="minorEastAsia" w:hAnsi="MS Reference Sans Serif" w:cstheme="minorBidi"/>
      <w:sz w:val="24"/>
      <w:szCs w:val="24"/>
      <w:lang w:eastAsia="ru-RU"/>
    </w:rPr>
  </w:style>
  <w:style w:type="character" w:customStyle="1" w:styleId="FontStyle12">
    <w:name w:val="Font Style12"/>
    <w:basedOn w:val="a0"/>
    <w:uiPriority w:val="99"/>
    <w:rsid w:val="001F731C"/>
    <w:rPr>
      <w:rFonts w:ascii="MS Reference Sans Serif" w:hAnsi="MS Reference Sans Serif" w:cs="MS Reference Sans Serif" w:hint="default"/>
      <w:sz w:val="16"/>
      <w:szCs w:val="16"/>
    </w:rPr>
  </w:style>
  <w:style w:type="character" w:customStyle="1" w:styleId="FontStyle13">
    <w:name w:val="Font Style13"/>
    <w:basedOn w:val="a0"/>
    <w:uiPriority w:val="99"/>
    <w:rsid w:val="001F731C"/>
    <w:rPr>
      <w:rFonts w:ascii="MS Reference Sans Serif" w:hAnsi="MS Reference Sans Serif" w:cs="MS Reference Sans Serif" w:hint="default"/>
      <w:b/>
      <w:bCs/>
      <w:spacing w:val="-10"/>
      <w:sz w:val="16"/>
      <w:szCs w:val="16"/>
    </w:rPr>
  </w:style>
  <w:style w:type="character" w:customStyle="1" w:styleId="FontStyle14">
    <w:name w:val="Font Style14"/>
    <w:basedOn w:val="a0"/>
    <w:uiPriority w:val="99"/>
    <w:rsid w:val="002611FE"/>
    <w:rPr>
      <w:rFonts w:ascii="Cambria" w:hAnsi="Cambria" w:cs="Cambria" w:hint="default"/>
      <w:sz w:val="20"/>
      <w:szCs w:val="20"/>
    </w:rPr>
  </w:style>
  <w:style w:type="paragraph" w:customStyle="1" w:styleId="Style7">
    <w:name w:val="Style7"/>
    <w:basedOn w:val="a"/>
    <w:uiPriority w:val="99"/>
    <w:rsid w:val="002611FE"/>
    <w:pPr>
      <w:widowControl w:val="0"/>
      <w:suppressAutoHyphens w:val="0"/>
      <w:autoSpaceDE w:val="0"/>
      <w:autoSpaceDN w:val="0"/>
      <w:adjustRightInd w:val="0"/>
      <w:spacing w:after="0" w:line="250" w:lineRule="exact"/>
      <w:ind w:hanging="235"/>
    </w:pPr>
    <w:rPr>
      <w:rFonts w:ascii="Cambria" w:eastAsiaTheme="minorEastAsia" w:hAnsi="Cambria" w:cstheme="minorBidi"/>
      <w:sz w:val="24"/>
      <w:szCs w:val="24"/>
      <w:lang w:eastAsia="ru-RU"/>
    </w:rPr>
  </w:style>
  <w:style w:type="character" w:customStyle="1" w:styleId="FontStyle15">
    <w:name w:val="Font Style15"/>
    <w:basedOn w:val="a0"/>
    <w:uiPriority w:val="99"/>
    <w:rsid w:val="002611FE"/>
    <w:rPr>
      <w:rFonts w:ascii="Arial" w:hAnsi="Arial" w:cs="Arial" w:hint="default"/>
      <w:i/>
      <w:iCs/>
      <w:sz w:val="16"/>
      <w:szCs w:val="16"/>
    </w:rPr>
  </w:style>
  <w:style w:type="paragraph" w:customStyle="1" w:styleId="Style9">
    <w:name w:val="Style9"/>
    <w:basedOn w:val="a"/>
    <w:uiPriority w:val="99"/>
    <w:rsid w:val="002611FE"/>
    <w:pPr>
      <w:widowControl w:val="0"/>
      <w:suppressAutoHyphens w:val="0"/>
      <w:autoSpaceDE w:val="0"/>
      <w:autoSpaceDN w:val="0"/>
      <w:adjustRightInd w:val="0"/>
      <w:spacing w:after="0" w:line="240" w:lineRule="auto"/>
    </w:pPr>
    <w:rPr>
      <w:rFonts w:ascii="Cambria" w:eastAsiaTheme="minorEastAsia" w:hAnsi="Cambria" w:cstheme="minorBidi"/>
      <w:sz w:val="24"/>
      <w:szCs w:val="24"/>
      <w:lang w:eastAsia="ru-RU"/>
    </w:rPr>
  </w:style>
  <w:style w:type="character" w:customStyle="1" w:styleId="FontStyle19">
    <w:name w:val="Font Style19"/>
    <w:basedOn w:val="a0"/>
    <w:uiPriority w:val="99"/>
    <w:rsid w:val="002611FE"/>
    <w:rPr>
      <w:rFonts w:ascii="Microsoft Sans Serif" w:hAnsi="Microsoft Sans Serif" w:cs="Microsoft Sans Serif" w:hint="default"/>
      <w:b/>
      <w:bCs/>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0" w:unhideWhenUsed="0" w:qFormat="1"/>
    <w:lsdException w:name="heading 3" w:locked="1" w:semiHidden="0" w:uiPriority="9"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39" w:unhideWhenUsed="0"/>
    <w:lsdException w:name="toc 5" w:locked="1" w:semiHidden="0" w:uiPriority="39" w:unhideWhenUsed="0"/>
    <w:lsdException w:name="toc 6" w:locked="1" w:semiHidden="0" w:uiPriority="39" w:unhideWhenUsed="0"/>
    <w:lsdException w:name="toc 7" w:locked="1" w:semiHidden="0" w:uiPriority="39" w:unhideWhenUsed="0"/>
    <w:lsdException w:name="toc 8" w:locked="1" w:semiHidden="0" w:uiPriority="39" w:unhideWhenUsed="0"/>
    <w:lsdException w:name="toc 9" w:locked="1" w:semiHidden="0" w:uiPriority="39" w:unhideWhenUsed="0"/>
    <w:lsdException w:name="footnote text" w:locked="1" w:semiHidden="0" w:unhideWhenUsed="0"/>
    <w:lsdException w:name="caption" w:locked="1" w:uiPriority="0" w:qFormat="1"/>
    <w:lsdException w:name="footnote reference" w:locked="1" w:semiHidden="0" w:unhideWhenUsed="0"/>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2" w:locked="1" w:semiHidden="0" w:uiPriority="0" w:unhideWhenUsed="0"/>
    <w:lsdException w:name="Body Text Indent 3" w:locked="1" w:semiHidden="0" w:uiPriority="0" w:unhideWhenUsed="0"/>
    <w:lsdException w:name="Strong" w:locked="1" w:semiHidden="0" w:uiPriority="22" w:unhideWhenUsed="0" w:qFormat="1"/>
    <w:lsdException w:name="Emphasis" w:locked="1" w:semiHidden="0" w:uiPriority="2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C91452"/>
    <w:pPr>
      <w:suppressAutoHyphens/>
      <w:spacing w:after="200" w:line="276" w:lineRule="auto"/>
    </w:pPr>
    <w:rPr>
      <w:rFonts w:cs="Calibri"/>
      <w:lang w:eastAsia="ar-SA"/>
    </w:rPr>
  </w:style>
  <w:style w:type="paragraph" w:styleId="1">
    <w:name w:val="heading 1"/>
    <w:basedOn w:val="a"/>
    <w:next w:val="a"/>
    <w:link w:val="10"/>
    <w:uiPriority w:val="9"/>
    <w:qFormat/>
    <w:rsid w:val="00C5780F"/>
    <w:pPr>
      <w:keepNext/>
      <w:keepLines/>
      <w:numPr>
        <w:numId w:val="1"/>
      </w:numPr>
      <w:spacing w:before="480" w:after="0"/>
      <w:outlineLvl w:val="0"/>
    </w:pPr>
    <w:rPr>
      <w:rFonts w:ascii="Cambria" w:eastAsia="Times New Roman" w:hAnsi="Cambria" w:cs="Cambria"/>
      <w:b/>
      <w:bCs/>
      <w:color w:val="365F91"/>
      <w:sz w:val="28"/>
      <w:szCs w:val="28"/>
    </w:rPr>
  </w:style>
  <w:style w:type="paragraph" w:styleId="2">
    <w:name w:val="heading 2"/>
    <w:basedOn w:val="a"/>
    <w:next w:val="a"/>
    <w:link w:val="20"/>
    <w:qFormat/>
    <w:rsid w:val="00C5780F"/>
    <w:pPr>
      <w:keepNext/>
      <w:keepLines/>
      <w:numPr>
        <w:ilvl w:val="1"/>
        <w:numId w:val="1"/>
      </w:numPr>
      <w:spacing w:before="200" w:after="0"/>
      <w:outlineLvl w:val="1"/>
    </w:pPr>
    <w:rPr>
      <w:rFonts w:ascii="Cambria" w:eastAsia="Times New Roman" w:hAnsi="Cambria" w:cs="Cambria"/>
      <w:b/>
      <w:bCs/>
      <w:color w:val="4F81BD"/>
      <w:sz w:val="26"/>
      <w:szCs w:val="26"/>
    </w:rPr>
  </w:style>
  <w:style w:type="paragraph" w:styleId="3">
    <w:name w:val="heading 3"/>
    <w:basedOn w:val="a"/>
    <w:next w:val="a"/>
    <w:link w:val="30"/>
    <w:uiPriority w:val="9"/>
    <w:qFormat/>
    <w:rsid w:val="00172205"/>
    <w:pPr>
      <w:keepNext/>
      <w:keepLines/>
      <w:spacing w:before="200" w:after="0"/>
      <w:outlineLvl w:val="2"/>
    </w:pPr>
    <w:rPr>
      <w:rFonts w:ascii="Cambria" w:eastAsia="Times New Roman" w:hAnsi="Cambria" w:cs="Cambria"/>
      <w:b/>
      <w:bCs/>
      <w:color w:val="4F81BD"/>
    </w:rPr>
  </w:style>
  <w:style w:type="paragraph" w:styleId="5">
    <w:name w:val="heading 5"/>
    <w:basedOn w:val="a"/>
    <w:next w:val="a"/>
    <w:link w:val="50"/>
    <w:semiHidden/>
    <w:unhideWhenUsed/>
    <w:qFormat/>
    <w:locked/>
    <w:rsid w:val="00C6486A"/>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semiHidden/>
    <w:unhideWhenUsed/>
    <w:qFormat/>
    <w:locked/>
    <w:rsid w:val="00C6486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semiHidden/>
    <w:unhideWhenUsed/>
    <w:qFormat/>
    <w:locked/>
    <w:rsid w:val="00C6486A"/>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C5780F"/>
    <w:rPr>
      <w:rFonts w:ascii="Cambria" w:eastAsia="Times New Roman" w:hAnsi="Cambria" w:cs="Cambria"/>
      <w:b/>
      <w:bCs/>
      <w:color w:val="365F91"/>
      <w:sz w:val="28"/>
      <w:szCs w:val="28"/>
      <w:lang w:eastAsia="ar-SA"/>
    </w:rPr>
  </w:style>
  <w:style w:type="character" w:customStyle="1" w:styleId="20">
    <w:name w:val="Заголовок 2 Знак"/>
    <w:basedOn w:val="a0"/>
    <w:link w:val="2"/>
    <w:locked/>
    <w:rsid w:val="00C5780F"/>
    <w:rPr>
      <w:rFonts w:ascii="Cambria" w:eastAsia="Times New Roman" w:hAnsi="Cambria" w:cs="Cambria"/>
      <w:b/>
      <w:bCs/>
      <w:color w:val="4F81BD"/>
      <w:sz w:val="26"/>
      <w:szCs w:val="26"/>
      <w:lang w:eastAsia="ar-SA"/>
    </w:rPr>
  </w:style>
  <w:style w:type="character" w:customStyle="1" w:styleId="30">
    <w:name w:val="Заголовок 3 Знак"/>
    <w:basedOn w:val="a0"/>
    <w:link w:val="3"/>
    <w:uiPriority w:val="9"/>
    <w:semiHidden/>
    <w:locked/>
    <w:rsid w:val="00172205"/>
    <w:rPr>
      <w:rFonts w:ascii="Cambria" w:hAnsi="Cambria" w:cs="Cambria"/>
      <w:b/>
      <w:bCs/>
      <w:color w:val="4F81BD"/>
      <w:lang w:eastAsia="ar-SA" w:bidi="ar-SA"/>
    </w:rPr>
  </w:style>
  <w:style w:type="character" w:styleId="a3">
    <w:name w:val="Strong"/>
    <w:basedOn w:val="a0"/>
    <w:uiPriority w:val="22"/>
    <w:qFormat/>
    <w:rsid w:val="00D04CFC"/>
    <w:rPr>
      <w:b/>
      <w:bCs/>
    </w:rPr>
  </w:style>
  <w:style w:type="character" w:customStyle="1" w:styleId="a4">
    <w:name w:val="Символ сноски"/>
    <w:basedOn w:val="a0"/>
    <w:uiPriority w:val="99"/>
    <w:rsid w:val="00C5780F"/>
    <w:rPr>
      <w:vertAlign w:val="superscript"/>
    </w:rPr>
  </w:style>
  <w:style w:type="paragraph" w:styleId="a5">
    <w:name w:val="footnote text"/>
    <w:basedOn w:val="a"/>
    <w:link w:val="a6"/>
    <w:uiPriority w:val="99"/>
    <w:semiHidden/>
    <w:rsid w:val="00C5780F"/>
    <w:pPr>
      <w:spacing w:after="0" w:line="240" w:lineRule="auto"/>
    </w:pPr>
    <w:rPr>
      <w:rFonts w:ascii="Times New Roman" w:eastAsia="Times New Roman" w:hAnsi="Times New Roman" w:cs="Times New Roman"/>
      <w:sz w:val="20"/>
      <w:szCs w:val="20"/>
    </w:rPr>
  </w:style>
  <w:style w:type="character" w:customStyle="1" w:styleId="a6">
    <w:name w:val="Текст сноски Знак"/>
    <w:basedOn w:val="a0"/>
    <w:link w:val="a5"/>
    <w:uiPriority w:val="99"/>
    <w:locked/>
    <w:rsid w:val="00C5780F"/>
    <w:rPr>
      <w:rFonts w:ascii="Times New Roman" w:hAnsi="Times New Roman" w:cs="Times New Roman"/>
      <w:sz w:val="20"/>
      <w:szCs w:val="20"/>
      <w:lang w:eastAsia="ar-SA" w:bidi="ar-SA"/>
    </w:rPr>
  </w:style>
  <w:style w:type="paragraph" w:styleId="a7">
    <w:name w:val="TOC Heading"/>
    <w:basedOn w:val="1"/>
    <w:next w:val="a"/>
    <w:uiPriority w:val="39"/>
    <w:qFormat/>
    <w:rsid w:val="00C5780F"/>
    <w:pPr>
      <w:numPr>
        <w:numId w:val="0"/>
      </w:numPr>
    </w:pPr>
  </w:style>
  <w:style w:type="paragraph" w:styleId="11">
    <w:name w:val="toc 1"/>
    <w:basedOn w:val="a"/>
    <w:next w:val="a"/>
    <w:autoRedefine/>
    <w:uiPriority w:val="39"/>
    <w:rsid w:val="00C5780F"/>
  </w:style>
  <w:style w:type="paragraph" w:styleId="21">
    <w:name w:val="toc 2"/>
    <w:basedOn w:val="a"/>
    <w:next w:val="a"/>
    <w:autoRedefine/>
    <w:uiPriority w:val="39"/>
    <w:rsid w:val="00C5780F"/>
    <w:pPr>
      <w:ind w:left="220"/>
    </w:pPr>
  </w:style>
  <w:style w:type="paragraph" w:styleId="a8">
    <w:name w:val="header"/>
    <w:basedOn w:val="a"/>
    <w:link w:val="a9"/>
    <w:uiPriority w:val="99"/>
    <w:rsid w:val="00F73537"/>
    <w:pPr>
      <w:tabs>
        <w:tab w:val="center" w:pos="4677"/>
        <w:tab w:val="right" w:pos="9355"/>
      </w:tabs>
      <w:spacing w:after="0" w:line="240" w:lineRule="auto"/>
    </w:pPr>
  </w:style>
  <w:style w:type="character" w:customStyle="1" w:styleId="a9">
    <w:name w:val="Верхний колонтитул Знак"/>
    <w:basedOn w:val="a0"/>
    <w:link w:val="a8"/>
    <w:uiPriority w:val="99"/>
    <w:locked/>
    <w:rsid w:val="00F73537"/>
    <w:rPr>
      <w:rFonts w:ascii="Calibri" w:hAnsi="Calibri" w:cs="Calibri"/>
      <w:lang w:eastAsia="ar-SA" w:bidi="ar-SA"/>
    </w:rPr>
  </w:style>
  <w:style w:type="paragraph" w:styleId="aa">
    <w:name w:val="footer"/>
    <w:basedOn w:val="a"/>
    <w:link w:val="ab"/>
    <w:uiPriority w:val="99"/>
    <w:rsid w:val="00F73537"/>
    <w:pPr>
      <w:tabs>
        <w:tab w:val="center" w:pos="4677"/>
        <w:tab w:val="right" w:pos="9355"/>
      </w:tabs>
      <w:spacing w:after="0" w:line="240" w:lineRule="auto"/>
    </w:pPr>
  </w:style>
  <w:style w:type="character" w:customStyle="1" w:styleId="ab">
    <w:name w:val="Нижний колонтитул Знак"/>
    <w:basedOn w:val="a0"/>
    <w:link w:val="aa"/>
    <w:uiPriority w:val="99"/>
    <w:locked/>
    <w:rsid w:val="00F73537"/>
    <w:rPr>
      <w:rFonts w:ascii="Calibri" w:hAnsi="Calibri" w:cs="Calibri"/>
      <w:lang w:eastAsia="ar-SA" w:bidi="ar-SA"/>
    </w:rPr>
  </w:style>
  <w:style w:type="character" w:styleId="ac">
    <w:name w:val="footnote reference"/>
    <w:basedOn w:val="a0"/>
    <w:uiPriority w:val="99"/>
    <w:semiHidden/>
    <w:rsid w:val="006924BA"/>
    <w:rPr>
      <w:vertAlign w:val="superscript"/>
    </w:rPr>
  </w:style>
  <w:style w:type="paragraph" w:styleId="ad">
    <w:name w:val="List Paragraph"/>
    <w:basedOn w:val="a"/>
    <w:uiPriority w:val="99"/>
    <w:qFormat/>
    <w:rsid w:val="00552118"/>
    <w:pPr>
      <w:ind w:left="720"/>
    </w:pPr>
  </w:style>
  <w:style w:type="character" w:customStyle="1" w:styleId="22">
    <w:name w:val="Основной текст 2 Знак"/>
    <w:basedOn w:val="a0"/>
    <w:link w:val="23"/>
    <w:locked/>
    <w:rsid w:val="00DE28EC"/>
    <w:rPr>
      <w:sz w:val="24"/>
      <w:szCs w:val="24"/>
      <w:lang w:eastAsia="ru-RU"/>
    </w:rPr>
  </w:style>
  <w:style w:type="paragraph" w:styleId="23">
    <w:name w:val="Body Text 2"/>
    <w:basedOn w:val="a"/>
    <w:link w:val="22"/>
    <w:rsid w:val="00DE28EC"/>
    <w:pPr>
      <w:suppressAutoHyphens w:val="0"/>
      <w:spacing w:after="120" w:line="480" w:lineRule="auto"/>
    </w:pPr>
    <w:rPr>
      <w:sz w:val="24"/>
      <w:szCs w:val="24"/>
      <w:lang w:eastAsia="ru-RU"/>
    </w:rPr>
  </w:style>
  <w:style w:type="character" w:customStyle="1" w:styleId="BodyText2Char1">
    <w:name w:val="Body Text 2 Char1"/>
    <w:basedOn w:val="a0"/>
    <w:uiPriority w:val="99"/>
    <w:semiHidden/>
    <w:locked/>
    <w:rPr>
      <w:lang w:eastAsia="ar-SA" w:bidi="ar-SA"/>
    </w:rPr>
  </w:style>
  <w:style w:type="character" w:customStyle="1" w:styleId="210">
    <w:name w:val="Основной текст 2 Знак1"/>
    <w:basedOn w:val="a0"/>
    <w:uiPriority w:val="99"/>
    <w:semiHidden/>
    <w:rsid w:val="00DE28EC"/>
    <w:rPr>
      <w:rFonts w:ascii="Calibri" w:hAnsi="Calibri" w:cs="Calibri"/>
      <w:lang w:eastAsia="ar-SA" w:bidi="ar-SA"/>
    </w:rPr>
  </w:style>
  <w:style w:type="character" w:customStyle="1" w:styleId="31">
    <w:name w:val="Основной текст с отступом 3 Знак"/>
    <w:basedOn w:val="a0"/>
    <w:link w:val="32"/>
    <w:uiPriority w:val="99"/>
    <w:locked/>
    <w:rsid w:val="00DE28EC"/>
    <w:rPr>
      <w:sz w:val="16"/>
      <w:szCs w:val="16"/>
      <w:lang w:eastAsia="ru-RU"/>
    </w:rPr>
  </w:style>
  <w:style w:type="paragraph" w:styleId="32">
    <w:name w:val="Body Text Indent 3"/>
    <w:basedOn w:val="a"/>
    <w:link w:val="31"/>
    <w:uiPriority w:val="99"/>
    <w:rsid w:val="00DE28EC"/>
    <w:pPr>
      <w:suppressAutoHyphens w:val="0"/>
      <w:spacing w:after="120" w:line="240" w:lineRule="auto"/>
      <w:ind w:left="283"/>
    </w:pPr>
    <w:rPr>
      <w:sz w:val="16"/>
      <w:szCs w:val="16"/>
      <w:lang w:eastAsia="ru-RU"/>
    </w:rPr>
  </w:style>
  <w:style w:type="character" w:customStyle="1" w:styleId="BodyTextIndent3Char1">
    <w:name w:val="Body Text Indent 3 Char1"/>
    <w:basedOn w:val="a0"/>
    <w:uiPriority w:val="99"/>
    <w:semiHidden/>
    <w:locked/>
    <w:rPr>
      <w:sz w:val="16"/>
      <w:szCs w:val="16"/>
      <w:lang w:eastAsia="ar-SA" w:bidi="ar-SA"/>
    </w:rPr>
  </w:style>
  <w:style w:type="character" w:customStyle="1" w:styleId="310">
    <w:name w:val="Основной текст с отступом 3 Знак1"/>
    <w:basedOn w:val="a0"/>
    <w:uiPriority w:val="99"/>
    <w:semiHidden/>
    <w:rsid w:val="00DE28EC"/>
    <w:rPr>
      <w:rFonts w:ascii="Calibri" w:hAnsi="Calibri" w:cs="Calibri"/>
      <w:sz w:val="16"/>
      <w:szCs w:val="16"/>
      <w:lang w:eastAsia="ar-SA" w:bidi="ar-SA"/>
    </w:rPr>
  </w:style>
  <w:style w:type="paragraph" w:styleId="ae">
    <w:name w:val="Body Text"/>
    <w:basedOn w:val="a"/>
    <w:link w:val="af"/>
    <w:rsid w:val="004F6EB8"/>
    <w:pPr>
      <w:spacing w:after="120"/>
    </w:pPr>
  </w:style>
  <w:style w:type="character" w:customStyle="1" w:styleId="af">
    <w:name w:val="Основной текст Знак"/>
    <w:basedOn w:val="a0"/>
    <w:link w:val="ae"/>
    <w:locked/>
    <w:rsid w:val="004F6EB8"/>
    <w:rPr>
      <w:rFonts w:ascii="Calibri" w:hAnsi="Calibri" w:cs="Calibri"/>
      <w:lang w:eastAsia="ar-SA" w:bidi="ar-SA"/>
    </w:rPr>
  </w:style>
  <w:style w:type="paragraph" w:styleId="af0">
    <w:name w:val="Body Text Indent"/>
    <w:basedOn w:val="a"/>
    <w:link w:val="af1"/>
    <w:rsid w:val="000D1482"/>
    <w:pPr>
      <w:spacing w:after="120"/>
      <w:ind w:left="283"/>
    </w:pPr>
  </w:style>
  <w:style w:type="character" w:customStyle="1" w:styleId="af1">
    <w:name w:val="Основной текст с отступом Знак"/>
    <w:basedOn w:val="a0"/>
    <w:link w:val="af0"/>
    <w:locked/>
    <w:rsid w:val="000D1482"/>
    <w:rPr>
      <w:rFonts w:ascii="Calibri" w:hAnsi="Calibri" w:cs="Calibri"/>
      <w:lang w:eastAsia="ar-SA" w:bidi="ar-SA"/>
    </w:rPr>
  </w:style>
  <w:style w:type="table" w:styleId="af2">
    <w:name w:val="Table Grid"/>
    <w:basedOn w:val="a1"/>
    <w:uiPriority w:val="99"/>
    <w:rsid w:val="0041467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Normal (Web)"/>
    <w:basedOn w:val="a"/>
    <w:uiPriority w:val="99"/>
    <w:rsid w:val="00BA24E5"/>
    <w:pPr>
      <w:suppressAutoHyphens w:val="0"/>
      <w:spacing w:before="100" w:beforeAutospacing="1" w:after="100" w:afterAutospacing="1" w:line="240" w:lineRule="auto"/>
    </w:pPr>
    <w:rPr>
      <w:rFonts w:ascii="Times New Roman" w:hAnsi="Times New Roman" w:cs="Times New Roman"/>
      <w:sz w:val="24"/>
      <w:szCs w:val="24"/>
      <w:lang w:eastAsia="ru-RU"/>
    </w:rPr>
  </w:style>
  <w:style w:type="character" w:customStyle="1" w:styleId="af4">
    <w:name w:val="Знак Знак"/>
    <w:basedOn w:val="a0"/>
    <w:uiPriority w:val="99"/>
    <w:rsid w:val="00C32577"/>
    <w:rPr>
      <w:sz w:val="24"/>
      <w:szCs w:val="24"/>
    </w:rPr>
  </w:style>
  <w:style w:type="numbering" w:customStyle="1" w:styleId="12">
    <w:name w:val="Нет списка1"/>
    <w:next w:val="a2"/>
    <w:uiPriority w:val="99"/>
    <w:semiHidden/>
    <w:unhideWhenUsed/>
    <w:rsid w:val="008B0ECD"/>
  </w:style>
  <w:style w:type="character" w:styleId="af5">
    <w:name w:val="page number"/>
    <w:basedOn w:val="a0"/>
    <w:rsid w:val="008B0ECD"/>
  </w:style>
  <w:style w:type="table" w:customStyle="1" w:styleId="13">
    <w:name w:val="Сетка таблицы1"/>
    <w:basedOn w:val="a1"/>
    <w:next w:val="af2"/>
    <w:uiPriority w:val="59"/>
    <w:rsid w:val="008B0ECD"/>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50">
    <w:name w:val="Заголовок 5 Знак"/>
    <w:basedOn w:val="a0"/>
    <w:link w:val="5"/>
    <w:semiHidden/>
    <w:rsid w:val="00C6486A"/>
    <w:rPr>
      <w:rFonts w:asciiTheme="majorHAnsi" w:eastAsiaTheme="majorEastAsia" w:hAnsiTheme="majorHAnsi" w:cstheme="majorBidi"/>
      <w:color w:val="243F60" w:themeColor="accent1" w:themeShade="7F"/>
      <w:lang w:eastAsia="ar-SA"/>
    </w:rPr>
  </w:style>
  <w:style w:type="character" w:customStyle="1" w:styleId="60">
    <w:name w:val="Заголовок 6 Знак"/>
    <w:basedOn w:val="a0"/>
    <w:link w:val="6"/>
    <w:semiHidden/>
    <w:rsid w:val="00C6486A"/>
    <w:rPr>
      <w:rFonts w:asciiTheme="majorHAnsi" w:eastAsiaTheme="majorEastAsia" w:hAnsiTheme="majorHAnsi" w:cstheme="majorBidi"/>
      <w:i/>
      <w:iCs/>
      <w:color w:val="243F60" w:themeColor="accent1" w:themeShade="7F"/>
      <w:lang w:eastAsia="ar-SA"/>
    </w:rPr>
  </w:style>
  <w:style w:type="character" w:customStyle="1" w:styleId="70">
    <w:name w:val="Заголовок 7 Знак"/>
    <w:basedOn w:val="a0"/>
    <w:link w:val="7"/>
    <w:semiHidden/>
    <w:rsid w:val="00C6486A"/>
    <w:rPr>
      <w:rFonts w:asciiTheme="majorHAnsi" w:eastAsiaTheme="majorEastAsia" w:hAnsiTheme="majorHAnsi" w:cstheme="majorBidi"/>
      <w:i/>
      <w:iCs/>
      <w:color w:val="404040" w:themeColor="text1" w:themeTint="BF"/>
      <w:lang w:eastAsia="ar-SA"/>
    </w:rPr>
  </w:style>
  <w:style w:type="character" w:styleId="af6">
    <w:name w:val="Hyperlink"/>
    <w:basedOn w:val="a0"/>
    <w:uiPriority w:val="99"/>
    <w:unhideWhenUsed/>
    <w:rsid w:val="006412F2"/>
    <w:rPr>
      <w:color w:val="0000FF"/>
      <w:u w:val="single"/>
    </w:rPr>
  </w:style>
  <w:style w:type="table" w:customStyle="1" w:styleId="24">
    <w:name w:val="Сетка таблицы2"/>
    <w:basedOn w:val="a1"/>
    <w:next w:val="af2"/>
    <w:uiPriority w:val="59"/>
    <w:rsid w:val="00D73C47"/>
    <w:rPr>
      <w:rFonts w:eastAsia="MS Minch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7">
    <w:name w:val="Balloon Text"/>
    <w:basedOn w:val="a"/>
    <w:link w:val="af8"/>
    <w:uiPriority w:val="99"/>
    <w:semiHidden/>
    <w:unhideWhenUsed/>
    <w:rsid w:val="007C6D5B"/>
    <w:pPr>
      <w:spacing w:after="0" w:line="240" w:lineRule="auto"/>
    </w:pPr>
    <w:rPr>
      <w:rFonts w:ascii="Tahoma" w:hAnsi="Tahoma" w:cs="Tahoma"/>
      <w:sz w:val="16"/>
      <w:szCs w:val="16"/>
    </w:rPr>
  </w:style>
  <w:style w:type="character" w:customStyle="1" w:styleId="af8">
    <w:name w:val="Текст выноски Знак"/>
    <w:basedOn w:val="a0"/>
    <w:link w:val="af7"/>
    <w:uiPriority w:val="99"/>
    <w:semiHidden/>
    <w:rsid w:val="007C6D5B"/>
    <w:rPr>
      <w:rFonts w:ascii="Tahoma" w:hAnsi="Tahoma" w:cs="Tahoma"/>
      <w:sz w:val="16"/>
      <w:szCs w:val="16"/>
      <w:lang w:eastAsia="ar-SA"/>
    </w:rPr>
  </w:style>
  <w:style w:type="table" w:customStyle="1" w:styleId="33">
    <w:name w:val="Сетка таблицы3"/>
    <w:basedOn w:val="a1"/>
    <w:next w:val="af2"/>
    <w:uiPriority w:val="59"/>
    <w:rsid w:val="00F16954"/>
    <w:rPr>
      <w:rFonts w:eastAsia="MS Minch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34">
    <w:name w:val="toc 3"/>
    <w:basedOn w:val="a"/>
    <w:next w:val="a"/>
    <w:autoRedefine/>
    <w:uiPriority w:val="39"/>
    <w:locked/>
    <w:rsid w:val="00276C3D"/>
    <w:pPr>
      <w:spacing w:after="100"/>
      <w:ind w:left="440"/>
    </w:pPr>
  </w:style>
  <w:style w:type="paragraph" w:styleId="4">
    <w:name w:val="toc 4"/>
    <w:basedOn w:val="a"/>
    <w:next w:val="a"/>
    <w:autoRedefine/>
    <w:uiPriority w:val="39"/>
    <w:unhideWhenUsed/>
    <w:locked/>
    <w:rsid w:val="00276C3D"/>
    <w:pPr>
      <w:suppressAutoHyphens w:val="0"/>
      <w:spacing w:after="100"/>
      <w:ind w:left="660"/>
    </w:pPr>
    <w:rPr>
      <w:rFonts w:asciiTheme="minorHAnsi" w:eastAsiaTheme="minorEastAsia" w:hAnsiTheme="minorHAnsi" w:cstheme="minorBidi"/>
      <w:lang w:eastAsia="ru-RU"/>
    </w:rPr>
  </w:style>
  <w:style w:type="paragraph" w:styleId="51">
    <w:name w:val="toc 5"/>
    <w:basedOn w:val="a"/>
    <w:next w:val="a"/>
    <w:autoRedefine/>
    <w:uiPriority w:val="39"/>
    <w:unhideWhenUsed/>
    <w:locked/>
    <w:rsid w:val="00276C3D"/>
    <w:pPr>
      <w:suppressAutoHyphens w:val="0"/>
      <w:spacing w:after="100"/>
      <w:ind w:left="880"/>
    </w:pPr>
    <w:rPr>
      <w:rFonts w:asciiTheme="minorHAnsi" w:eastAsiaTheme="minorEastAsia" w:hAnsiTheme="minorHAnsi" w:cstheme="minorBidi"/>
      <w:lang w:eastAsia="ru-RU"/>
    </w:rPr>
  </w:style>
  <w:style w:type="paragraph" w:styleId="61">
    <w:name w:val="toc 6"/>
    <w:basedOn w:val="a"/>
    <w:next w:val="a"/>
    <w:autoRedefine/>
    <w:uiPriority w:val="39"/>
    <w:unhideWhenUsed/>
    <w:locked/>
    <w:rsid w:val="00276C3D"/>
    <w:pPr>
      <w:suppressAutoHyphens w:val="0"/>
      <w:spacing w:after="100"/>
      <w:ind w:left="1100"/>
    </w:pPr>
    <w:rPr>
      <w:rFonts w:asciiTheme="minorHAnsi" w:eastAsiaTheme="minorEastAsia" w:hAnsiTheme="minorHAnsi" w:cstheme="minorBidi"/>
      <w:lang w:eastAsia="ru-RU"/>
    </w:rPr>
  </w:style>
  <w:style w:type="paragraph" w:styleId="71">
    <w:name w:val="toc 7"/>
    <w:basedOn w:val="a"/>
    <w:next w:val="a"/>
    <w:autoRedefine/>
    <w:uiPriority w:val="39"/>
    <w:unhideWhenUsed/>
    <w:locked/>
    <w:rsid w:val="00276C3D"/>
    <w:pPr>
      <w:suppressAutoHyphens w:val="0"/>
      <w:spacing w:after="100"/>
      <w:ind w:left="1320"/>
    </w:pPr>
    <w:rPr>
      <w:rFonts w:asciiTheme="minorHAnsi" w:eastAsiaTheme="minorEastAsia" w:hAnsiTheme="minorHAnsi" w:cstheme="minorBidi"/>
      <w:lang w:eastAsia="ru-RU"/>
    </w:rPr>
  </w:style>
  <w:style w:type="paragraph" w:styleId="8">
    <w:name w:val="toc 8"/>
    <w:basedOn w:val="a"/>
    <w:next w:val="a"/>
    <w:autoRedefine/>
    <w:uiPriority w:val="39"/>
    <w:unhideWhenUsed/>
    <w:locked/>
    <w:rsid w:val="00276C3D"/>
    <w:pPr>
      <w:suppressAutoHyphens w:val="0"/>
      <w:spacing w:after="100"/>
      <w:ind w:left="1540"/>
    </w:pPr>
    <w:rPr>
      <w:rFonts w:asciiTheme="minorHAnsi" w:eastAsiaTheme="minorEastAsia" w:hAnsiTheme="minorHAnsi" w:cstheme="minorBidi"/>
      <w:lang w:eastAsia="ru-RU"/>
    </w:rPr>
  </w:style>
  <w:style w:type="paragraph" w:styleId="9">
    <w:name w:val="toc 9"/>
    <w:basedOn w:val="a"/>
    <w:next w:val="a"/>
    <w:autoRedefine/>
    <w:uiPriority w:val="39"/>
    <w:unhideWhenUsed/>
    <w:locked/>
    <w:rsid w:val="00276C3D"/>
    <w:pPr>
      <w:suppressAutoHyphens w:val="0"/>
      <w:spacing w:after="100"/>
      <w:ind w:left="1760"/>
    </w:pPr>
    <w:rPr>
      <w:rFonts w:asciiTheme="minorHAnsi" w:eastAsiaTheme="minorEastAsia" w:hAnsiTheme="minorHAnsi" w:cstheme="minorBidi"/>
      <w:lang w:eastAsia="ru-RU"/>
    </w:rPr>
  </w:style>
  <w:style w:type="table" w:customStyle="1" w:styleId="40">
    <w:name w:val="Сетка таблицы4"/>
    <w:basedOn w:val="a1"/>
    <w:next w:val="af2"/>
    <w:uiPriority w:val="59"/>
    <w:rsid w:val="00632D32"/>
    <w:rPr>
      <w:rFonts w:eastAsia="MS Mincho"/>
      <w:lang w:eastAsia="ja-JP"/>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2">
    <w:name w:val="Сетка таблицы5"/>
    <w:basedOn w:val="a1"/>
    <w:next w:val="af2"/>
    <w:uiPriority w:val="59"/>
    <w:rsid w:val="00C4129E"/>
    <w:rPr>
      <w:rFonts w:eastAsia="MS Mincho"/>
      <w:lang w:eastAsia="ja-JP"/>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2">
    <w:name w:val="Сетка таблицы6"/>
    <w:basedOn w:val="a1"/>
    <w:next w:val="af2"/>
    <w:uiPriority w:val="59"/>
    <w:rsid w:val="00006FCB"/>
    <w:rPr>
      <w:rFonts w:eastAsia="MS Mincho"/>
      <w:lang w:eastAsia="ja-JP"/>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2">
    <w:name w:val="Сетка таблицы7"/>
    <w:basedOn w:val="a1"/>
    <w:next w:val="af2"/>
    <w:uiPriority w:val="59"/>
    <w:rsid w:val="00DA02B6"/>
    <w:rPr>
      <w:rFonts w:eastAsia="MS Mincho"/>
      <w:lang w:eastAsia="ja-JP"/>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0">
    <w:name w:val="Сетка таблицы8"/>
    <w:basedOn w:val="a1"/>
    <w:next w:val="af2"/>
    <w:uiPriority w:val="59"/>
    <w:rsid w:val="004C023F"/>
    <w:rPr>
      <w:rFonts w:eastAsia="MS Mincho"/>
      <w:lang w:eastAsia="ja-JP"/>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0">
    <w:name w:val="Сетка таблицы9"/>
    <w:basedOn w:val="a1"/>
    <w:next w:val="af2"/>
    <w:uiPriority w:val="59"/>
    <w:rsid w:val="004C023F"/>
    <w:rPr>
      <w:rFonts w:eastAsia="MS Mincho"/>
      <w:lang w:eastAsia="ja-JP"/>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5">
    <w:name w:val="Нет списка2"/>
    <w:next w:val="a2"/>
    <w:uiPriority w:val="99"/>
    <w:semiHidden/>
    <w:unhideWhenUsed/>
    <w:rsid w:val="005B4112"/>
  </w:style>
  <w:style w:type="table" w:customStyle="1" w:styleId="211">
    <w:name w:val="Сетка таблицы21"/>
    <w:basedOn w:val="a1"/>
    <w:next w:val="af2"/>
    <w:uiPriority w:val="59"/>
    <w:rsid w:val="005B4112"/>
    <w:rPr>
      <w:rFonts w:eastAsia="MS Mincho"/>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1">
    <w:name w:val="Сетка таблицы31"/>
    <w:basedOn w:val="a1"/>
    <w:next w:val="af2"/>
    <w:uiPriority w:val="59"/>
    <w:rsid w:val="005B4112"/>
    <w:rPr>
      <w:rFonts w:eastAsia="MS Mincho"/>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
    <w:name w:val="Сетка таблицы41"/>
    <w:basedOn w:val="a1"/>
    <w:next w:val="af2"/>
    <w:uiPriority w:val="59"/>
    <w:rsid w:val="005B4112"/>
    <w:rPr>
      <w:rFonts w:eastAsia="MS Mincho"/>
      <w:sz w:val="20"/>
      <w:szCs w:val="20"/>
      <w:lang w:eastAsia="ja-JP"/>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0">
    <w:name w:val="Сетка таблицы10"/>
    <w:basedOn w:val="a1"/>
    <w:next w:val="af2"/>
    <w:uiPriority w:val="39"/>
    <w:rsid w:val="005B411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endnote text"/>
    <w:basedOn w:val="a"/>
    <w:link w:val="afa"/>
    <w:uiPriority w:val="99"/>
    <w:semiHidden/>
    <w:unhideWhenUsed/>
    <w:rsid w:val="008C1DC0"/>
    <w:pPr>
      <w:spacing w:after="0" w:line="240" w:lineRule="auto"/>
    </w:pPr>
    <w:rPr>
      <w:sz w:val="20"/>
      <w:szCs w:val="20"/>
    </w:rPr>
  </w:style>
  <w:style w:type="character" w:customStyle="1" w:styleId="afa">
    <w:name w:val="Текст концевой сноски Знак"/>
    <w:basedOn w:val="a0"/>
    <w:link w:val="af9"/>
    <w:uiPriority w:val="99"/>
    <w:semiHidden/>
    <w:rsid w:val="008C1DC0"/>
    <w:rPr>
      <w:rFonts w:cs="Calibri"/>
      <w:sz w:val="20"/>
      <w:szCs w:val="20"/>
      <w:lang w:eastAsia="ar-SA"/>
    </w:rPr>
  </w:style>
  <w:style w:type="character" w:styleId="afb">
    <w:name w:val="endnote reference"/>
    <w:basedOn w:val="a0"/>
    <w:uiPriority w:val="99"/>
    <w:semiHidden/>
    <w:unhideWhenUsed/>
    <w:rsid w:val="008C1DC0"/>
    <w:rPr>
      <w:vertAlign w:val="superscript"/>
    </w:rPr>
  </w:style>
  <w:style w:type="paragraph" w:customStyle="1" w:styleId="Style1">
    <w:name w:val="Style1"/>
    <w:basedOn w:val="a"/>
    <w:uiPriority w:val="99"/>
    <w:rsid w:val="00E500F3"/>
    <w:pPr>
      <w:widowControl w:val="0"/>
      <w:suppressAutoHyphens w:val="0"/>
      <w:autoSpaceDE w:val="0"/>
      <w:autoSpaceDN w:val="0"/>
      <w:adjustRightInd w:val="0"/>
      <w:spacing w:after="0" w:line="269" w:lineRule="exact"/>
      <w:ind w:hanging="336"/>
    </w:pPr>
    <w:rPr>
      <w:rFonts w:ascii="Microsoft Sans Serif" w:eastAsiaTheme="minorEastAsia" w:hAnsi="Microsoft Sans Serif" w:cs="Microsoft Sans Serif"/>
      <w:sz w:val="24"/>
      <w:szCs w:val="24"/>
      <w:lang w:eastAsia="ru-RU"/>
    </w:rPr>
  </w:style>
  <w:style w:type="paragraph" w:customStyle="1" w:styleId="Style2">
    <w:name w:val="Style2"/>
    <w:basedOn w:val="a"/>
    <w:uiPriority w:val="99"/>
    <w:rsid w:val="00E500F3"/>
    <w:pPr>
      <w:widowControl w:val="0"/>
      <w:suppressAutoHyphens w:val="0"/>
      <w:autoSpaceDE w:val="0"/>
      <w:autoSpaceDN w:val="0"/>
      <w:adjustRightInd w:val="0"/>
      <w:spacing w:after="0" w:line="240" w:lineRule="auto"/>
    </w:pPr>
    <w:rPr>
      <w:rFonts w:ascii="Microsoft Sans Serif" w:eastAsiaTheme="minorEastAsia" w:hAnsi="Microsoft Sans Serif" w:cs="Microsoft Sans Serif"/>
      <w:sz w:val="24"/>
      <w:szCs w:val="24"/>
      <w:lang w:eastAsia="ru-RU"/>
    </w:rPr>
  </w:style>
  <w:style w:type="character" w:customStyle="1" w:styleId="FontStyle11">
    <w:name w:val="Font Style11"/>
    <w:basedOn w:val="a0"/>
    <w:uiPriority w:val="99"/>
    <w:rsid w:val="00E500F3"/>
    <w:rPr>
      <w:rFonts w:ascii="Microsoft Sans Serif" w:hAnsi="Microsoft Sans Serif" w:cs="Microsoft Sans Serif" w:hint="default"/>
      <w:sz w:val="22"/>
      <w:szCs w:val="22"/>
    </w:rPr>
  </w:style>
  <w:style w:type="character" w:styleId="afc">
    <w:name w:val="Emphasis"/>
    <w:basedOn w:val="a0"/>
    <w:uiPriority w:val="20"/>
    <w:qFormat/>
    <w:locked/>
    <w:rsid w:val="00C92FA8"/>
    <w:rPr>
      <w:i/>
      <w:iCs/>
    </w:rPr>
  </w:style>
  <w:style w:type="character" w:customStyle="1" w:styleId="FontStyle16">
    <w:name w:val="Font Style16"/>
    <w:basedOn w:val="a0"/>
    <w:uiPriority w:val="99"/>
    <w:rsid w:val="00B7213F"/>
    <w:rPr>
      <w:rFonts w:ascii="Trebuchet MS" w:hAnsi="Trebuchet MS" w:cs="Trebuchet MS" w:hint="default"/>
      <w:b/>
      <w:bCs/>
      <w:sz w:val="20"/>
      <w:szCs w:val="20"/>
    </w:rPr>
  </w:style>
  <w:style w:type="character" w:customStyle="1" w:styleId="FontStyle17">
    <w:name w:val="Font Style17"/>
    <w:basedOn w:val="a0"/>
    <w:uiPriority w:val="99"/>
    <w:rsid w:val="00B7213F"/>
    <w:rPr>
      <w:rFonts w:ascii="Tahoma" w:hAnsi="Tahoma" w:cs="Tahoma" w:hint="default"/>
      <w:sz w:val="20"/>
      <w:szCs w:val="20"/>
    </w:rPr>
  </w:style>
  <w:style w:type="character" w:customStyle="1" w:styleId="FontStyle18">
    <w:name w:val="Font Style18"/>
    <w:basedOn w:val="a0"/>
    <w:uiPriority w:val="99"/>
    <w:rsid w:val="00B7213F"/>
    <w:rPr>
      <w:rFonts w:ascii="Bookman Old Style" w:hAnsi="Bookman Old Style" w:cs="Bookman Old Style" w:hint="default"/>
      <w:b/>
      <w:bCs/>
      <w:sz w:val="22"/>
      <w:szCs w:val="22"/>
    </w:rPr>
  </w:style>
  <w:style w:type="paragraph" w:customStyle="1" w:styleId="Style5">
    <w:name w:val="Style5"/>
    <w:basedOn w:val="a"/>
    <w:uiPriority w:val="99"/>
    <w:rsid w:val="00B7213F"/>
    <w:pPr>
      <w:widowControl w:val="0"/>
      <w:suppressAutoHyphens w:val="0"/>
      <w:autoSpaceDE w:val="0"/>
      <w:autoSpaceDN w:val="0"/>
      <w:adjustRightInd w:val="0"/>
      <w:spacing w:after="0" w:line="240" w:lineRule="auto"/>
    </w:pPr>
    <w:rPr>
      <w:rFonts w:ascii="Tahoma" w:eastAsiaTheme="minorEastAsia" w:hAnsi="Tahoma" w:cs="Tahoma"/>
      <w:sz w:val="24"/>
      <w:szCs w:val="24"/>
      <w:lang w:eastAsia="ru-RU"/>
    </w:rPr>
  </w:style>
  <w:style w:type="paragraph" w:customStyle="1" w:styleId="Style3">
    <w:name w:val="Style3"/>
    <w:basedOn w:val="a"/>
    <w:uiPriority w:val="99"/>
    <w:rsid w:val="00B7213F"/>
    <w:pPr>
      <w:widowControl w:val="0"/>
      <w:suppressAutoHyphens w:val="0"/>
      <w:autoSpaceDE w:val="0"/>
      <w:autoSpaceDN w:val="0"/>
      <w:adjustRightInd w:val="0"/>
      <w:spacing w:after="0" w:line="280" w:lineRule="exact"/>
      <w:ind w:hanging="269"/>
    </w:pPr>
    <w:rPr>
      <w:rFonts w:ascii="Tahoma" w:eastAsiaTheme="minorEastAsia" w:hAnsi="Tahoma" w:cs="Tahoma"/>
      <w:sz w:val="24"/>
      <w:szCs w:val="24"/>
      <w:lang w:eastAsia="ru-RU"/>
    </w:rPr>
  </w:style>
  <w:style w:type="paragraph" w:customStyle="1" w:styleId="Style8">
    <w:name w:val="Style8"/>
    <w:basedOn w:val="a"/>
    <w:uiPriority w:val="99"/>
    <w:rsid w:val="00B7213F"/>
    <w:pPr>
      <w:widowControl w:val="0"/>
      <w:suppressAutoHyphens w:val="0"/>
      <w:autoSpaceDE w:val="0"/>
      <w:autoSpaceDN w:val="0"/>
      <w:adjustRightInd w:val="0"/>
      <w:spacing w:after="0" w:line="281" w:lineRule="exact"/>
    </w:pPr>
    <w:rPr>
      <w:rFonts w:ascii="Tahoma" w:eastAsiaTheme="minorEastAsia" w:hAnsi="Tahoma" w:cs="Tahoma"/>
      <w:sz w:val="24"/>
      <w:szCs w:val="24"/>
      <w:lang w:eastAsia="ru-RU"/>
    </w:rPr>
  </w:style>
  <w:style w:type="paragraph" w:customStyle="1" w:styleId="Style10">
    <w:name w:val="Style10"/>
    <w:basedOn w:val="a"/>
    <w:uiPriority w:val="99"/>
    <w:rsid w:val="00B7213F"/>
    <w:pPr>
      <w:widowControl w:val="0"/>
      <w:suppressAutoHyphens w:val="0"/>
      <w:autoSpaceDE w:val="0"/>
      <w:autoSpaceDN w:val="0"/>
      <w:adjustRightInd w:val="0"/>
      <w:spacing w:after="0" w:line="480" w:lineRule="exact"/>
      <w:jc w:val="both"/>
    </w:pPr>
    <w:rPr>
      <w:rFonts w:ascii="Tahoma" w:eastAsiaTheme="minorEastAsia" w:hAnsi="Tahoma" w:cs="Tahoma"/>
      <w:sz w:val="24"/>
      <w:szCs w:val="24"/>
      <w:lang w:eastAsia="ru-RU"/>
    </w:rPr>
  </w:style>
  <w:style w:type="paragraph" w:customStyle="1" w:styleId="Style11">
    <w:name w:val="Style11"/>
    <w:basedOn w:val="a"/>
    <w:uiPriority w:val="99"/>
    <w:rsid w:val="00B7213F"/>
    <w:pPr>
      <w:widowControl w:val="0"/>
      <w:suppressAutoHyphens w:val="0"/>
      <w:autoSpaceDE w:val="0"/>
      <w:autoSpaceDN w:val="0"/>
      <w:adjustRightInd w:val="0"/>
      <w:spacing w:after="0" w:line="539" w:lineRule="exact"/>
    </w:pPr>
    <w:rPr>
      <w:rFonts w:ascii="Tahoma" w:eastAsiaTheme="minorEastAsia" w:hAnsi="Tahoma" w:cs="Tahoma"/>
      <w:sz w:val="24"/>
      <w:szCs w:val="24"/>
      <w:lang w:eastAsia="ru-RU"/>
    </w:rPr>
  </w:style>
  <w:style w:type="character" w:customStyle="1" w:styleId="FontStyle20">
    <w:name w:val="Font Style20"/>
    <w:basedOn w:val="a0"/>
    <w:uiPriority w:val="99"/>
    <w:rsid w:val="00B7213F"/>
    <w:rPr>
      <w:rFonts w:ascii="Times New Roman" w:hAnsi="Times New Roman" w:cs="Times New Roman" w:hint="default"/>
      <w:b/>
      <w:bCs/>
      <w:sz w:val="40"/>
      <w:szCs w:val="40"/>
    </w:rPr>
  </w:style>
  <w:style w:type="character" w:customStyle="1" w:styleId="FontStyle21">
    <w:name w:val="Font Style21"/>
    <w:basedOn w:val="a0"/>
    <w:uiPriority w:val="99"/>
    <w:rsid w:val="00B7213F"/>
    <w:rPr>
      <w:rFonts w:ascii="Times New Roman" w:hAnsi="Times New Roman" w:cs="Times New Roman" w:hint="default"/>
      <w:b/>
      <w:bCs/>
      <w:sz w:val="40"/>
      <w:szCs w:val="40"/>
    </w:rPr>
  </w:style>
  <w:style w:type="character" w:customStyle="1" w:styleId="FontStyle22">
    <w:name w:val="Font Style22"/>
    <w:basedOn w:val="a0"/>
    <w:uiPriority w:val="99"/>
    <w:rsid w:val="00B7213F"/>
    <w:rPr>
      <w:rFonts w:ascii="Tahoma" w:hAnsi="Tahoma" w:cs="Tahoma" w:hint="default"/>
      <w:b/>
      <w:bCs/>
      <w:sz w:val="18"/>
      <w:szCs w:val="18"/>
    </w:rPr>
  </w:style>
  <w:style w:type="paragraph" w:customStyle="1" w:styleId="Style6">
    <w:name w:val="Style6"/>
    <w:basedOn w:val="a"/>
    <w:uiPriority w:val="99"/>
    <w:rsid w:val="00B7213F"/>
    <w:pPr>
      <w:widowControl w:val="0"/>
      <w:suppressAutoHyphens w:val="0"/>
      <w:autoSpaceDE w:val="0"/>
      <w:autoSpaceDN w:val="0"/>
      <w:adjustRightInd w:val="0"/>
      <w:spacing w:after="0" w:line="230" w:lineRule="exact"/>
    </w:pPr>
    <w:rPr>
      <w:rFonts w:ascii="Tahoma" w:eastAsiaTheme="minorEastAsia" w:hAnsi="Tahoma" w:cs="Tahoma"/>
      <w:sz w:val="24"/>
      <w:szCs w:val="24"/>
      <w:lang w:eastAsia="ru-RU"/>
    </w:rPr>
  </w:style>
  <w:style w:type="paragraph" w:customStyle="1" w:styleId="Style13">
    <w:name w:val="Style13"/>
    <w:basedOn w:val="a"/>
    <w:uiPriority w:val="99"/>
    <w:rsid w:val="00B7213F"/>
    <w:pPr>
      <w:widowControl w:val="0"/>
      <w:suppressAutoHyphens w:val="0"/>
      <w:autoSpaceDE w:val="0"/>
      <w:autoSpaceDN w:val="0"/>
      <w:adjustRightInd w:val="0"/>
      <w:spacing w:after="0" w:line="240" w:lineRule="auto"/>
    </w:pPr>
    <w:rPr>
      <w:rFonts w:ascii="Tahoma" w:eastAsiaTheme="minorEastAsia" w:hAnsi="Tahoma" w:cs="Tahoma"/>
      <w:sz w:val="24"/>
      <w:szCs w:val="24"/>
      <w:lang w:eastAsia="ru-RU"/>
    </w:rPr>
  </w:style>
  <w:style w:type="character" w:customStyle="1" w:styleId="FontStyle24">
    <w:name w:val="Font Style24"/>
    <w:basedOn w:val="a0"/>
    <w:uiPriority w:val="99"/>
    <w:rsid w:val="00B7213F"/>
    <w:rPr>
      <w:rFonts w:ascii="Times New Roman" w:hAnsi="Times New Roman" w:cs="Times New Roman" w:hint="default"/>
      <w:b/>
      <w:bCs/>
      <w:i/>
      <w:iCs/>
      <w:spacing w:val="30"/>
      <w:sz w:val="14"/>
      <w:szCs w:val="14"/>
    </w:rPr>
  </w:style>
  <w:style w:type="character" w:customStyle="1" w:styleId="FontStyle25">
    <w:name w:val="Font Style25"/>
    <w:basedOn w:val="a0"/>
    <w:uiPriority w:val="99"/>
    <w:rsid w:val="00B7213F"/>
    <w:rPr>
      <w:rFonts w:ascii="Bookman Old Style" w:hAnsi="Bookman Old Style" w:cs="Bookman Old Style" w:hint="default"/>
      <w:spacing w:val="-30"/>
      <w:sz w:val="28"/>
      <w:szCs w:val="28"/>
    </w:rPr>
  </w:style>
  <w:style w:type="character" w:customStyle="1" w:styleId="FontStyle26">
    <w:name w:val="Font Style26"/>
    <w:basedOn w:val="a0"/>
    <w:uiPriority w:val="99"/>
    <w:rsid w:val="00B7213F"/>
    <w:rPr>
      <w:rFonts w:ascii="Times New Roman" w:hAnsi="Times New Roman" w:cs="Times New Roman" w:hint="default"/>
      <w:sz w:val="18"/>
      <w:szCs w:val="18"/>
    </w:rPr>
  </w:style>
  <w:style w:type="character" w:customStyle="1" w:styleId="FontStyle27">
    <w:name w:val="Font Style27"/>
    <w:basedOn w:val="a0"/>
    <w:uiPriority w:val="99"/>
    <w:rsid w:val="00B7213F"/>
    <w:rPr>
      <w:rFonts w:ascii="Times New Roman" w:hAnsi="Times New Roman" w:cs="Times New Roman" w:hint="default"/>
      <w:i/>
      <w:iCs/>
      <w:sz w:val="18"/>
      <w:szCs w:val="18"/>
    </w:rPr>
  </w:style>
  <w:style w:type="character" w:customStyle="1" w:styleId="FontStyle28">
    <w:name w:val="Font Style28"/>
    <w:basedOn w:val="a0"/>
    <w:uiPriority w:val="99"/>
    <w:rsid w:val="00B7213F"/>
    <w:rPr>
      <w:rFonts w:ascii="Times New Roman" w:hAnsi="Times New Roman" w:cs="Times New Roman" w:hint="default"/>
      <w:sz w:val="24"/>
      <w:szCs w:val="24"/>
    </w:rPr>
  </w:style>
  <w:style w:type="character" w:customStyle="1" w:styleId="no-wikidata">
    <w:name w:val="no-wikidata"/>
    <w:basedOn w:val="a0"/>
    <w:rsid w:val="00C20D54"/>
  </w:style>
  <w:style w:type="character" w:customStyle="1" w:styleId="wikidata-claim">
    <w:name w:val="wikidata-claim"/>
    <w:basedOn w:val="a0"/>
    <w:rsid w:val="00C20D54"/>
  </w:style>
  <w:style w:type="character" w:customStyle="1" w:styleId="wikidata-snak">
    <w:name w:val="wikidata-snak"/>
    <w:basedOn w:val="a0"/>
    <w:rsid w:val="00C20D54"/>
  </w:style>
  <w:style w:type="character" w:customStyle="1" w:styleId="bday">
    <w:name w:val="bday"/>
    <w:basedOn w:val="a0"/>
    <w:rsid w:val="00C20D54"/>
  </w:style>
  <w:style w:type="character" w:customStyle="1" w:styleId="dday">
    <w:name w:val="dday"/>
    <w:basedOn w:val="a0"/>
    <w:rsid w:val="00C20D54"/>
  </w:style>
  <w:style w:type="character" w:customStyle="1" w:styleId="nowrap1">
    <w:name w:val="nowrap1"/>
    <w:basedOn w:val="a0"/>
    <w:rsid w:val="00C20D54"/>
  </w:style>
  <w:style w:type="character" w:customStyle="1" w:styleId="iw">
    <w:name w:val="iw"/>
    <w:basedOn w:val="a0"/>
    <w:rsid w:val="00C20D54"/>
  </w:style>
  <w:style w:type="paragraph" w:customStyle="1" w:styleId="Style4">
    <w:name w:val="Style4"/>
    <w:basedOn w:val="a"/>
    <w:uiPriority w:val="99"/>
    <w:rsid w:val="001F731C"/>
    <w:pPr>
      <w:widowControl w:val="0"/>
      <w:suppressAutoHyphens w:val="0"/>
      <w:autoSpaceDE w:val="0"/>
      <w:autoSpaceDN w:val="0"/>
      <w:adjustRightInd w:val="0"/>
      <w:spacing w:after="0" w:line="312" w:lineRule="exact"/>
    </w:pPr>
    <w:rPr>
      <w:rFonts w:ascii="MS Reference Sans Serif" w:eastAsiaTheme="minorEastAsia" w:hAnsi="MS Reference Sans Serif" w:cstheme="minorBidi"/>
      <w:sz w:val="24"/>
      <w:szCs w:val="24"/>
      <w:lang w:eastAsia="ru-RU"/>
    </w:rPr>
  </w:style>
  <w:style w:type="character" w:customStyle="1" w:styleId="FontStyle12">
    <w:name w:val="Font Style12"/>
    <w:basedOn w:val="a0"/>
    <w:uiPriority w:val="99"/>
    <w:rsid w:val="001F731C"/>
    <w:rPr>
      <w:rFonts w:ascii="MS Reference Sans Serif" w:hAnsi="MS Reference Sans Serif" w:cs="MS Reference Sans Serif" w:hint="default"/>
      <w:sz w:val="16"/>
      <w:szCs w:val="16"/>
    </w:rPr>
  </w:style>
  <w:style w:type="character" w:customStyle="1" w:styleId="FontStyle13">
    <w:name w:val="Font Style13"/>
    <w:basedOn w:val="a0"/>
    <w:uiPriority w:val="99"/>
    <w:rsid w:val="001F731C"/>
    <w:rPr>
      <w:rFonts w:ascii="MS Reference Sans Serif" w:hAnsi="MS Reference Sans Serif" w:cs="MS Reference Sans Serif" w:hint="default"/>
      <w:b/>
      <w:bCs/>
      <w:spacing w:val="-10"/>
      <w:sz w:val="16"/>
      <w:szCs w:val="16"/>
    </w:rPr>
  </w:style>
  <w:style w:type="character" w:customStyle="1" w:styleId="FontStyle14">
    <w:name w:val="Font Style14"/>
    <w:basedOn w:val="a0"/>
    <w:uiPriority w:val="99"/>
    <w:rsid w:val="002611FE"/>
    <w:rPr>
      <w:rFonts w:ascii="Cambria" w:hAnsi="Cambria" w:cs="Cambria" w:hint="default"/>
      <w:sz w:val="20"/>
      <w:szCs w:val="20"/>
    </w:rPr>
  </w:style>
  <w:style w:type="paragraph" w:customStyle="1" w:styleId="Style7">
    <w:name w:val="Style7"/>
    <w:basedOn w:val="a"/>
    <w:uiPriority w:val="99"/>
    <w:rsid w:val="002611FE"/>
    <w:pPr>
      <w:widowControl w:val="0"/>
      <w:suppressAutoHyphens w:val="0"/>
      <w:autoSpaceDE w:val="0"/>
      <w:autoSpaceDN w:val="0"/>
      <w:adjustRightInd w:val="0"/>
      <w:spacing w:after="0" w:line="250" w:lineRule="exact"/>
      <w:ind w:hanging="235"/>
    </w:pPr>
    <w:rPr>
      <w:rFonts w:ascii="Cambria" w:eastAsiaTheme="minorEastAsia" w:hAnsi="Cambria" w:cstheme="minorBidi"/>
      <w:sz w:val="24"/>
      <w:szCs w:val="24"/>
      <w:lang w:eastAsia="ru-RU"/>
    </w:rPr>
  </w:style>
  <w:style w:type="character" w:customStyle="1" w:styleId="FontStyle15">
    <w:name w:val="Font Style15"/>
    <w:basedOn w:val="a0"/>
    <w:uiPriority w:val="99"/>
    <w:rsid w:val="002611FE"/>
    <w:rPr>
      <w:rFonts w:ascii="Arial" w:hAnsi="Arial" w:cs="Arial" w:hint="default"/>
      <w:i/>
      <w:iCs/>
      <w:sz w:val="16"/>
      <w:szCs w:val="16"/>
    </w:rPr>
  </w:style>
  <w:style w:type="paragraph" w:customStyle="1" w:styleId="Style9">
    <w:name w:val="Style9"/>
    <w:basedOn w:val="a"/>
    <w:uiPriority w:val="99"/>
    <w:rsid w:val="002611FE"/>
    <w:pPr>
      <w:widowControl w:val="0"/>
      <w:suppressAutoHyphens w:val="0"/>
      <w:autoSpaceDE w:val="0"/>
      <w:autoSpaceDN w:val="0"/>
      <w:adjustRightInd w:val="0"/>
      <w:spacing w:after="0" w:line="240" w:lineRule="auto"/>
    </w:pPr>
    <w:rPr>
      <w:rFonts w:ascii="Cambria" w:eastAsiaTheme="minorEastAsia" w:hAnsi="Cambria" w:cstheme="minorBidi"/>
      <w:sz w:val="24"/>
      <w:szCs w:val="24"/>
      <w:lang w:eastAsia="ru-RU"/>
    </w:rPr>
  </w:style>
  <w:style w:type="character" w:customStyle="1" w:styleId="FontStyle19">
    <w:name w:val="Font Style19"/>
    <w:basedOn w:val="a0"/>
    <w:uiPriority w:val="99"/>
    <w:rsid w:val="002611FE"/>
    <w:rPr>
      <w:rFonts w:ascii="Microsoft Sans Serif" w:hAnsi="Microsoft Sans Serif" w:cs="Microsoft Sans Serif" w:hint="default"/>
      <w:b/>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25415">
      <w:bodyDiv w:val="1"/>
      <w:marLeft w:val="0"/>
      <w:marRight w:val="0"/>
      <w:marTop w:val="0"/>
      <w:marBottom w:val="0"/>
      <w:divBdr>
        <w:top w:val="none" w:sz="0" w:space="0" w:color="auto"/>
        <w:left w:val="none" w:sz="0" w:space="0" w:color="auto"/>
        <w:bottom w:val="none" w:sz="0" w:space="0" w:color="auto"/>
        <w:right w:val="none" w:sz="0" w:space="0" w:color="auto"/>
      </w:divBdr>
    </w:div>
    <w:div w:id="49961116">
      <w:bodyDiv w:val="1"/>
      <w:marLeft w:val="0"/>
      <w:marRight w:val="0"/>
      <w:marTop w:val="0"/>
      <w:marBottom w:val="0"/>
      <w:divBdr>
        <w:top w:val="none" w:sz="0" w:space="0" w:color="auto"/>
        <w:left w:val="none" w:sz="0" w:space="0" w:color="auto"/>
        <w:bottom w:val="none" w:sz="0" w:space="0" w:color="auto"/>
        <w:right w:val="none" w:sz="0" w:space="0" w:color="auto"/>
      </w:divBdr>
    </w:div>
    <w:div w:id="53429500">
      <w:bodyDiv w:val="1"/>
      <w:marLeft w:val="0"/>
      <w:marRight w:val="0"/>
      <w:marTop w:val="0"/>
      <w:marBottom w:val="0"/>
      <w:divBdr>
        <w:top w:val="none" w:sz="0" w:space="0" w:color="auto"/>
        <w:left w:val="none" w:sz="0" w:space="0" w:color="auto"/>
        <w:bottom w:val="none" w:sz="0" w:space="0" w:color="auto"/>
        <w:right w:val="none" w:sz="0" w:space="0" w:color="auto"/>
      </w:divBdr>
    </w:div>
    <w:div w:id="57242034">
      <w:bodyDiv w:val="1"/>
      <w:marLeft w:val="0"/>
      <w:marRight w:val="0"/>
      <w:marTop w:val="0"/>
      <w:marBottom w:val="0"/>
      <w:divBdr>
        <w:top w:val="none" w:sz="0" w:space="0" w:color="auto"/>
        <w:left w:val="none" w:sz="0" w:space="0" w:color="auto"/>
        <w:bottom w:val="none" w:sz="0" w:space="0" w:color="auto"/>
        <w:right w:val="none" w:sz="0" w:space="0" w:color="auto"/>
      </w:divBdr>
    </w:div>
    <w:div w:id="69668128">
      <w:bodyDiv w:val="1"/>
      <w:marLeft w:val="0"/>
      <w:marRight w:val="0"/>
      <w:marTop w:val="0"/>
      <w:marBottom w:val="0"/>
      <w:divBdr>
        <w:top w:val="none" w:sz="0" w:space="0" w:color="auto"/>
        <w:left w:val="none" w:sz="0" w:space="0" w:color="auto"/>
        <w:bottom w:val="none" w:sz="0" w:space="0" w:color="auto"/>
        <w:right w:val="none" w:sz="0" w:space="0" w:color="auto"/>
      </w:divBdr>
    </w:div>
    <w:div w:id="92438386">
      <w:bodyDiv w:val="1"/>
      <w:marLeft w:val="0"/>
      <w:marRight w:val="0"/>
      <w:marTop w:val="0"/>
      <w:marBottom w:val="0"/>
      <w:divBdr>
        <w:top w:val="none" w:sz="0" w:space="0" w:color="auto"/>
        <w:left w:val="none" w:sz="0" w:space="0" w:color="auto"/>
        <w:bottom w:val="none" w:sz="0" w:space="0" w:color="auto"/>
        <w:right w:val="none" w:sz="0" w:space="0" w:color="auto"/>
      </w:divBdr>
    </w:div>
    <w:div w:id="101927082">
      <w:bodyDiv w:val="1"/>
      <w:marLeft w:val="0"/>
      <w:marRight w:val="0"/>
      <w:marTop w:val="0"/>
      <w:marBottom w:val="0"/>
      <w:divBdr>
        <w:top w:val="none" w:sz="0" w:space="0" w:color="auto"/>
        <w:left w:val="none" w:sz="0" w:space="0" w:color="auto"/>
        <w:bottom w:val="none" w:sz="0" w:space="0" w:color="auto"/>
        <w:right w:val="none" w:sz="0" w:space="0" w:color="auto"/>
      </w:divBdr>
    </w:div>
    <w:div w:id="115418318">
      <w:bodyDiv w:val="1"/>
      <w:marLeft w:val="0"/>
      <w:marRight w:val="0"/>
      <w:marTop w:val="0"/>
      <w:marBottom w:val="0"/>
      <w:divBdr>
        <w:top w:val="none" w:sz="0" w:space="0" w:color="auto"/>
        <w:left w:val="none" w:sz="0" w:space="0" w:color="auto"/>
        <w:bottom w:val="none" w:sz="0" w:space="0" w:color="auto"/>
        <w:right w:val="none" w:sz="0" w:space="0" w:color="auto"/>
      </w:divBdr>
    </w:div>
    <w:div w:id="115490434">
      <w:bodyDiv w:val="1"/>
      <w:marLeft w:val="0"/>
      <w:marRight w:val="0"/>
      <w:marTop w:val="0"/>
      <w:marBottom w:val="0"/>
      <w:divBdr>
        <w:top w:val="none" w:sz="0" w:space="0" w:color="auto"/>
        <w:left w:val="none" w:sz="0" w:space="0" w:color="auto"/>
        <w:bottom w:val="none" w:sz="0" w:space="0" w:color="auto"/>
        <w:right w:val="none" w:sz="0" w:space="0" w:color="auto"/>
      </w:divBdr>
    </w:div>
    <w:div w:id="118035897">
      <w:bodyDiv w:val="1"/>
      <w:marLeft w:val="0"/>
      <w:marRight w:val="0"/>
      <w:marTop w:val="0"/>
      <w:marBottom w:val="0"/>
      <w:divBdr>
        <w:top w:val="none" w:sz="0" w:space="0" w:color="auto"/>
        <w:left w:val="none" w:sz="0" w:space="0" w:color="auto"/>
        <w:bottom w:val="none" w:sz="0" w:space="0" w:color="auto"/>
        <w:right w:val="none" w:sz="0" w:space="0" w:color="auto"/>
      </w:divBdr>
    </w:div>
    <w:div w:id="140969054">
      <w:bodyDiv w:val="1"/>
      <w:marLeft w:val="0"/>
      <w:marRight w:val="0"/>
      <w:marTop w:val="0"/>
      <w:marBottom w:val="0"/>
      <w:divBdr>
        <w:top w:val="none" w:sz="0" w:space="0" w:color="auto"/>
        <w:left w:val="none" w:sz="0" w:space="0" w:color="auto"/>
        <w:bottom w:val="none" w:sz="0" w:space="0" w:color="auto"/>
        <w:right w:val="none" w:sz="0" w:space="0" w:color="auto"/>
      </w:divBdr>
    </w:div>
    <w:div w:id="145322015">
      <w:bodyDiv w:val="1"/>
      <w:marLeft w:val="0"/>
      <w:marRight w:val="0"/>
      <w:marTop w:val="0"/>
      <w:marBottom w:val="0"/>
      <w:divBdr>
        <w:top w:val="none" w:sz="0" w:space="0" w:color="auto"/>
        <w:left w:val="none" w:sz="0" w:space="0" w:color="auto"/>
        <w:bottom w:val="none" w:sz="0" w:space="0" w:color="auto"/>
        <w:right w:val="none" w:sz="0" w:space="0" w:color="auto"/>
      </w:divBdr>
    </w:div>
    <w:div w:id="146829007">
      <w:bodyDiv w:val="1"/>
      <w:marLeft w:val="0"/>
      <w:marRight w:val="0"/>
      <w:marTop w:val="0"/>
      <w:marBottom w:val="0"/>
      <w:divBdr>
        <w:top w:val="none" w:sz="0" w:space="0" w:color="auto"/>
        <w:left w:val="none" w:sz="0" w:space="0" w:color="auto"/>
        <w:bottom w:val="none" w:sz="0" w:space="0" w:color="auto"/>
        <w:right w:val="none" w:sz="0" w:space="0" w:color="auto"/>
      </w:divBdr>
    </w:div>
    <w:div w:id="156383713">
      <w:bodyDiv w:val="1"/>
      <w:marLeft w:val="0"/>
      <w:marRight w:val="0"/>
      <w:marTop w:val="0"/>
      <w:marBottom w:val="0"/>
      <w:divBdr>
        <w:top w:val="none" w:sz="0" w:space="0" w:color="auto"/>
        <w:left w:val="none" w:sz="0" w:space="0" w:color="auto"/>
        <w:bottom w:val="none" w:sz="0" w:space="0" w:color="auto"/>
        <w:right w:val="none" w:sz="0" w:space="0" w:color="auto"/>
      </w:divBdr>
    </w:div>
    <w:div w:id="178936408">
      <w:bodyDiv w:val="1"/>
      <w:marLeft w:val="0"/>
      <w:marRight w:val="0"/>
      <w:marTop w:val="0"/>
      <w:marBottom w:val="0"/>
      <w:divBdr>
        <w:top w:val="none" w:sz="0" w:space="0" w:color="auto"/>
        <w:left w:val="none" w:sz="0" w:space="0" w:color="auto"/>
        <w:bottom w:val="none" w:sz="0" w:space="0" w:color="auto"/>
        <w:right w:val="none" w:sz="0" w:space="0" w:color="auto"/>
      </w:divBdr>
    </w:div>
    <w:div w:id="182524123">
      <w:bodyDiv w:val="1"/>
      <w:marLeft w:val="0"/>
      <w:marRight w:val="0"/>
      <w:marTop w:val="0"/>
      <w:marBottom w:val="0"/>
      <w:divBdr>
        <w:top w:val="none" w:sz="0" w:space="0" w:color="auto"/>
        <w:left w:val="none" w:sz="0" w:space="0" w:color="auto"/>
        <w:bottom w:val="none" w:sz="0" w:space="0" w:color="auto"/>
        <w:right w:val="none" w:sz="0" w:space="0" w:color="auto"/>
      </w:divBdr>
    </w:div>
    <w:div w:id="199784101">
      <w:bodyDiv w:val="1"/>
      <w:marLeft w:val="0"/>
      <w:marRight w:val="0"/>
      <w:marTop w:val="0"/>
      <w:marBottom w:val="0"/>
      <w:divBdr>
        <w:top w:val="none" w:sz="0" w:space="0" w:color="auto"/>
        <w:left w:val="none" w:sz="0" w:space="0" w:color="auto"/>
        <w:bottom w:val="none" w:sz="0" w:space="0" w:color="auto"/>
        <w:right w:val="none" w:sz="0" w:space="0" w:color="auto"/>
      </w:divBdr>
    </w:div>
    <w:div w:id="200631971">
      <w:bodyDiv w:val="1"/>
      <w:marLeft w:val="0"/>
      <w:marRight w:val="0"/>
      <w:marTop w:val="0"/>
      <w:marBottom w:val="0"/>
      <w:divBdr>
        <w:top w:val="none" w:sz="0" w:space="0" w:color="auto"/>
        <w:left w:val="none" w:sz="0" w:space="0" w:color="auto"/>
        <w:bottom w:val="none" w:sz="0" w:space="0" w:color="auto"/>
        <w:right w:val="none" w:sz="0" w:space="0" w:color="auto"/>
      </w:divBdr>
    </w:div>
    <w:div w:id="205146644">
      <w:bodyDiv w:val="1"/>
      <w:marLeft w:val="0"/>
      <w:marRight w:val="0"/>
      <w:marTop w:val="0"/>
      <w:marBottom w:val="0"/>
      <w:divBdr>
        <w:top w:val="none" w:sz="0" w:space="0" w:color="auto"/>
        <w:left w:val="none" w:sz="0" w:space="0" w:color="auto"/>
        <w:bottom w:val="none" w:sz="0" w:space="0" w:color="auto"/>
        <w:right w:val="none" w:sz="0" w:space="0" w:color="auto"/>
      </w:divBdr>
    </w:div>
    <w:div w:id="218438749">
      <w:bodyDiv w:val="1"/>
      <w:marLeft w:val="0"/>
      <w:marRight w:val="0"/>
      <w:marTop w:val="0"/>
      <w:marBottom w:val="0"/>
      <w:divBdr>
        <w:top w:val="none" w:sz="0" w:space="0" w:color="auto"/>
        <w:left w:val="none" w:sz="0" w:space="0" w:color="auto"/>
        <w:bottom w:val="none" w:sz="0" w:space="0" w:color="auto"/>
        <w:right w:val="none" w:sz="0" w:space="0" w:color="auto"/>
      </w:divBdr>
    </w:div>
    <w:div w:id="228537958">
      <w:bodyDiv w:val="1"/>
      <w:marLeft w:val="0"/>
      <w:marRight w:val="0"/>
      <w:marTop w:val="0"/>
      <w:marBottom w:val="0"/>
      <w:divBdr>
        <w:top w:val="none" w:sz="0" w:space="0" w:color="auto"/>
        <w:left w:val="none" w:sz="0" w:space="0" w:color="auto"/>
        <w:bottom w:val="none" w:sz="0" w:space="0" w:color="auto"/>
        <w:right w:val="none" w:sz="0" w:space="0" w:color="auto"/>
      </w:divBdr>
    </w:div>
    <w:div w:id="273245446">
      <w:bodyDiv w:val="1"/>
      <w:marLeft w:val="0"/>
      <w:marRight w:val="0"/>
      <w:marTop w:val="0"/>
      <w:marBottom w:val="0"/>
      <w:divBdr>
        <w:top w:val="none" w:sz="0" w:space="0" w:color="auto"/>
        <w:left w:val="none" w:sz="0" w:space="0" w:color="auto"/>
        <w:bottom w:val="none" w:sz="0" w:space="0" w:color="auto"/>
        <w:right w:val="none" w:sz="0" w:space="0" w:color="auto"/>
      </w:divBdr>
    </w:div>
    <w:div w:id="276986402">
      <w:bodyDiv w:val="1"/>
      <w:marLeft w:val="0"/>
      <w:marRight w:val="0"/>
      <w:marTop w:val="0"/>
      <w:marBottom w:val="0"/>
      <w:divBdr>
        <w:top w:val="none" w:sz="0" w:space="0" w:color="auto"/>
        <w:left w:val="none" w:sz="0" w:space="0" w:color="auto"/>
        <w:bottom w:val="none" w:sz="0" w:space="0" w:color="auto"/>
        <w:right w:val="none" w:sz="0" w:space="0" w:color="auto"/>
      </w:divBdr>
    </w:div>
    <w:div w:id="284385577">
      <w:bodyDiv w:val="1"/>
      <w:marLeft w:val="0"/>
      <w:marRight w:val="0"/>
      <w:marTop w:val="0"/>
      <w:marBottom w:val="0"/>
      <w:divBdr>
        <w:top w:val="none" w:sz="0" w:space="0" w:color="auto"/>
        <w:left w:val="none" w:sz="0" w:space="0" w:color="auto"/>
        <w:bottom w:val="none" w:sz="0" w:space="0" w:color="auto"/>
        <w:right w:val="none" w:sz="0" w:space="0" w:color="auto"/>
      </w:divBdr>
      <w:divsChild>
        <w:div w:id="686325466">
          <w:marLeft w:val="0"/>
          <w:marRight w:val="0"/>
          <w:marTop w:val="0"/>
          <w:marBottom w:val="0"/>
          <w:divBdr>
            <w:top w:val="none" w:sz="0" w:space="0" w:color="auto"/>
            <w:left w:val="none" w:sz="0" w:space="0" w:color="auto"/>
            <w:bottom w:val="none" w:sz="0" w:space="0" w:color="auto"/>
            <w:right w:val="none" w:sz="0" w:space="0" w:color="auto"/>
          </w:divBdr>
        </w:div>
      </w:divsChild>
    </w:div>
    <w:div w:id="286161505">
      <w:bodyDiv w:val="1"/>
      <w:marLeft w:val="0"/>
      <w:marRight w:val="0"/>
      <w:marTop w:val="0"/>
      <w:marBottom w:val="0"/>
      <w:divBdr>
        <w:top w:val="none" w:sz="0" w:space="0" w:color="auto"/>
        <w:left w:val="none" w:sz="0" w:space="0" w:color="auto"/>
        <w:bottom w:val="none" w:sz="0" w:space="0" w:color="auto"/>
        <w:right w:val="none" w:sz="0" w:space="0" w:color="auto"/>
      </w:divBdr>
    </w:div>
    <w:div w:id="312568460">
      <w:bodyDiv w:val="1"/>
      <w:marLeft w:val="0"/>
      <w:marRight w:val="0"/>
      <w:marTop w:val="0"/>
      <w:marBottom w:val="0"/>
      <w:divBdr>
        <w:top w:val="none" w:sz="0" w:space="0" w:color="auto"/>
        <w:left w:val="none" w:sz="0" w:space="0" w:color="auto"/>
        <w:bottom w:val="none" w:sz="0" w:space="0" w:color="auto"/>
        <w:right w:val="none" w:sz="0" w:space="0" w:color="auto"/>
      </w:divBdr>
    </w:div>
    <w:div w:id="314531289">
      <w:bodyDiv w:val="1"/>
      <w:marLeft w:val="0"/>
      <w:marRight w:val="0"/>
      <w:marTop w:val="0"/>
      <w:marBottom w:val="0"/>
      <w:divBdr>
        <w:top w:val="none" w:sz="0" w:space="0" w:color="auto"/>
        <w:left w:val="none" w:sz="0" w:space="0" w:color="auto"/>
        <w:bottom w:val="none" w:sz="0" w:space="0" w:color="auto"/>
        <w:right w:val="none" w:sz="0" w:space="0" w:color="auto"/>
      </w:divBdr>
    </w:div>
    <w:div w:id="322272051">
      <w:bodyDiv w:val="1"/>
      <w:marLeft w:val="0"/>
      <w:marRight w:val="0"/>
      <w:marTop w:val="0"/>
      <w:marBottom w:val="0"/>
      <w:divBdr>
        <w:top w:val="none" w:sz="0" w:space="0" w:color="auto"/>
        <w:left w:val="none" w:sz="0" w:space="0" w:color="auto"/>
        <w:bottom w:val="none" w:sz="0" w:space="0" w:color="auto"/>
        <w:right w:val="none" w:sz="0" w:space="0" w:color="auto"/>
      </w:divBdr>
    </w:div>
    <w:div w:id="331448097">
      <w:bodyDiv w:val="1"/>
      <w:marLeft w:val="0"/>
      <w:marRight w:val="0"/>
      <w:marTop w:val="0"/>
      <w:marBottom w:val="0"/>
      <w:divBdr>
        <w:top w:val="none" w:sz="0" w:space="0" w:color="auto"/>
        <w:left w:val="none" w:sz="0" w:space="0" w:color="auto"/>
        <w:bottom w:val="none" w:sz="0" w:space="0" w:color="auto"/>
        <w:right w:val="none" w:sz="0" w:space="0" w:color="auto"/>
      </w:divBdr>
    </w:div>
    <w:div w:id="335614504">
      <w:bodyDiv w:val="1"/>
      <w:marLeft w:val="0"/>
      <w:marRight w:val="0"/>
      <w:marTop w:val="0"/>
      <w:marBottom w:val="0"/>
      <w:divBdr>
        <w:top w:val="none" w:sz="0" w:space="0" w:color="auto"/>
        <w:left w:val="none" w:sz="0" w:space="0" w:color="auto"/>
        <w:bottom w:val="none" w:sz="0" w:space="0" w:color="auto"/>
        <w:right w:val="none" w:sz="0" w:space="0" w:color="auto"/>
      </w:divBdr>
    </w:div>
    <w:div w:id="366569477">
      <w:bodyDiv w:val="1"/>
      <w:marLeft w:val="0"/>
      <w:marRight w:val="0"/>
      <w:marTop w:val="0"/>
      <w:marBottom w:val="0"/>
      <w:divBdr>
        <w:top w:val="none" w:sz="0" w:space="0" w:color="auto"/>
        <w:left w:val="none" w:sz="0" w:space="0" w:color="auto"/>
        <w:bottom w:val="none" w:sz="0" w:space="0" w:color="auto"/>
        <w:right w:val="none" w:sz="0" w:space="0" w:color="auto"/>
      </w:divBdr>
    </w:div>
    <w:div w:id="388499580">
      <w:bodyDiv w:val="1"/>
      <w:marLeft w:val="0"/>
      <w:marRight w:val="0"/>
      <w:marTop w:val="0"/>
      <w:marBottom w:val="0"/>
      <w:divBdr>
        <w:top w:val="none" w:sz="0" w:space="0" w:color="auto"/>
        <w:left w:val="none" w:sz="0" w:space="0" w:color="auto"/>
        <w:bottom w:val="none" w:sz="0" w:space="0" w:color="auto"/>
        <w:right w:val="none" w:sz="0" w:space="0" w:color="auto"/>
      </w:divBdr>
    </w:div>
    <w:div w:id="399447977">
      <w:bodyDiv w:val="1"/>
      <w:marLeft w:val="0"/>
      <w:marRight w:val="0"/>
      <w:marTop w:val="0"/>
      <w:marBottom w:val="0"/>
      <w:divBdr>
        <w:top w:val="none" w:sz="0" w:space="0" w:color="auto"/>
        <w:left w:val="none" w:sz="0" w:space="0" w:color="auto"/>
        <w:bottom w:val="none" w:sz="0" w:space="0" w:color="auto"/>
        <w:right w:val="none" w:sz="0" w:space="0" w:color="auto"/>
      </w:divBdr>
    </w:div>
    <w:div w:id="399909161">
      <w:bodyDiv w:val="1"/>
      <w:marLeft w:val="0"/>
      <w:marRight w:val="0"/>
      <w:marTop w:val="0"/>
      <w:marBottom w:val="0"/>
      <w:divBdr>
        <w:top w:val="none" w:sz="0" w:space="0" w:color="auto"/>
        <w:left w:val="none" w:sz="0" w:space="0" w:color="auto"/>
        <w:bottom w:val="none" w:sz="0" w:space="0" w:color="auto"/>
        <w:right w:val="none" w:sz="0" w:space="0" w:color="auto"/>
      </w:divBdr>
    </w:div>
    <w:div w:id="400912770">
      <w:bodyDiv w:val="1"/>
      <w:marLeft w:val="0"/>
      <w:marRight w:val="0"/>
      <w:marTop w:val="0"/>
      <w:marBottom w:val="0"/>
      <w:divBdr>
        <w:top w:val="none" w:sz="0" w:space="0" w:color="auto"/>
        <w:left w:val="none" w:sz="0" w:space="0" w:color="auto"/>
        <w:bottom w:val="none" w:sz="0" w:space="0" w:color="auto"/>
        <w:right w:val="none" w:sz="0" w:space="0" w:color="auto"/>
      </w:divBdr>
    </w:div>
    <w:div w:id="400952848">
      <w:bodyDiv w:val="1"/>
      <w:marLeft w:val="0"/>
      <w:marRight w:val="0"/>
      <w:marTop w:val="0"/>
      <w:marBottom w:val="0"/>
      <w:divBdr>
        <w:top w:val="none" w:sz="0" w:space="0" w:color="auto"/>
        <w:left w:val="none" w:sz="0" w:space="0" w:color="auto"/>
        <w:bottom w:val="none" w:sz="0" w:space="0" w:color="auto"/>
        <w:right w:val="none" w:sz="0" w:space="0" w:color="auto"/>
      </w:divBdr>
      <w:divsChild>
        <w:div w:id="213397591">
          <w:marLeft w:val="0"/>
          <w:marRight w:val="0"/>
          <w:marTop w:val="0"/>
          <w:marBottom w:val="0"/>
          <w:divBdr>
            <w:top w:val="none" w:sz="0" w:space="0" w:color="auto"/>
            <w:left w:val="none" w:sz="0" w:space="0" w:color="auto"/>
            <w:bottom w:val="none" w:sz="0" w:space="0" w:color="auto"/>
            <w:right w:val="none" w:sz="0" w:space="0" w:color="auto"/>
          </w:divBdr>
          <w:divsChild>
            <w:div w:id="1568877351">
              <w:marLeft w:val="0"/>
              <w:marRight w:val="0"/>
              <w:marTop w:val="0"/>
              <w:marBottom w:val="0"/>
              <w:divBdr>
                <w:top w:val="none" w:sz="0" w:space="0" w:color="auto"/>
                <w:left w:val="none" w:sz="0" w:space="0" w:color="auto"/>
                <w:bottom w:val="none" w:sz="0" w:space="0" w:color="auto"/>
                <w:right w:val="none" w:sz="0" w:space="0" w:color="auto"/>
              </w:divBdr>
              <w:divsChild>
                <w:div w:id="178114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222448">
      <w:bodyDiv w:val="1"/>
      <w:marLeft w:val="0"/>
      <w:marRight w:val="0"/>
      <w:marTop w:val="0"/>
      <w:marBottom w:val="0"/>
      <w:divBdr>
        <w:top w:val="none" w:sz="0" w:space="0" w:color="auto"/>
        <w:left w:val="none" w:sz="0" w:space="0" w:color="auto"/>
        <w:bottom w:val="none" w:sz="0" w:space="0" w:color="auto"/>
        <w:right w:val="none" w:sz="0" w:space="0" w:color="auto"/>
      </w:divBdr>
    </w:div>
    <w:div w:id="405345068">
      <w:bodyDiv w:val="1"/>
      <w:marLeft w:val="0"/>
      <w:marRight w:val="0"/>
      <w:marTop w:val="0"/>
      <w:marBottom w:val="0"/>
      <w:divBdr>
        <w:top w:val="none" w:sz="0" w:space="0" w:color="auto"/>
        <w:left w:val="none" w:sz="0" w:space="0" w:color="auto"/>
        <w:bottom w:val="none" w:sz="0" w:space="0" w:color="auto"/>
        <w:right w:val="none" w:sz="0" w:space="0" w:color="auto"/>
      </w:divBdr>
    </w:div>
    <w:div w:id="429741071">
      <w:bodyDiv w:val="1"/>
      <w:marLeft w:val="0"/>
      <w:marRight w:val="0"/>
      <w:marTop w:val="0"/>
      <w:marBottom w:val="0"/>
      <w:divBdr>
        <w:top w:val="none" w:sz="0" w:space="0" w:color="auto"/>
        <w:left w:val="none" w:sz="0" w:space="0" w:color="auto"/>
        <w:bottom w:val="none" w:sz="0" w:space="0" w:color="auto"/>
        <w:right w:val="none" w:sz="0" w:space="0" w:color="auto"/>
      </w:divBdr>
    </w:div>
    <w:div w:id="455829027">
      <w:bodyDiv w:val="1"/>
      <w:marLeft w:val="0"/>
      <w:marRight w:val="0"/>
      <w:marTop w:val="0"/>
      <w:marBottom w:val="0"/>
      <w:divBdr>
        <w:top w:val="none" w:sz="0" w:space="0" w:color="auto"/>
        <w:left w:val="none" w:sz="0" w:space="0" w:color="auto"/>
        <w:bottom w:val="none" w:sz="0" w:space="0" w:color="auto"/>
        <w:right w:val="none" w:sz="0" w:space="0" w:color="auto"/>
      </w:divBdr>
    </w:div>
    <w:div w:id="463232370">
      <w:bodyDiv w:val="1"/>
      <w:marLeft w:val="0"/>
      <w:marRight w:val="0"/>
      <w:marTop w:val="0"/>
      <w:marBottom w:val="0"/>
      <w:divBdr>
        <w:top w:val="none" w:sz="0" w:space="0" w:color="auto"/>
        <w:left w:val="none" w:sz="0" w:space="0" w:color="auto"/>
        <w:bottom w:val="none" w:sz="0" w:space="0" w:color="auto"/>
        <w:right w:val="none" w:sz="0" w:space="0" w:color="auto"/>
      </w:divBdr>
    </w:div>
    <w:div w:id="465006671">
      <w:bodyDiv w:val="1"/>
      <w:marLeft w:val="0"/>
      <w:marRight w:val="0"/>
      <w:marTop w:val="0"/>
      <w:marBottom w:val="0"/>
      <w:divBdr>
        <w:top w:val="none" w:sz="0" w:space="0" w:color="auto"/>
        <w:left w:val="none" w:sz="0" w:space="0" w:color="auto"/>
        <w:bottom w:val="none" w:sz="0" w:space="0" w:color="auto"/>
        <w:right w:val="none" w:sz="0" w:space="0" w:color="auto"/>
      </w:divBdr>
    </w:div>
    <w:div w:id="475338001">
      <w:bodyDiv w:val="1"/>
      <w:marLeft w:val="0"/>
      <w:marRight w:val="0"/>
      <w:marTop w:val="0"/>
      <w:marBottom w:val="0"/>
      <w:divBdr>
        <w:top w:val="none" w:sz="0" w:space="0" w:color="auto"/>
        <w:left w:val="none" w:sz="0" w:space="0" w:color="auto"/>
        <w:bottom w:val="none" w:sz="0" w:space="0" w:color="auto"/>
        <w:right w:val="none" w:sz="0" w:space="0" w:color="auto"/>
      </w:divBdr>
      <w:divsChild>
        <w:div w:id="1203518505">
          <w:marLeft w:val="0"/>
          <w:marRight w:val="0"/>
          <w:marTop w:val="0"/>
          <w:marBottom w:val="0"/>
          <w:divBdr>
            <w:top w:val="none" w:sz="0" w:space="0" w:color="auto"/>
            <w:left w:val="none" w:sz="0" w:space="0" w:color="auto"/>
            <w:bottom w:val="none" w:sz="0" w:space="0" w:color="auto"/>
            <w:right w:val="none" w:sz="0" w:space="0" w:color="auto"/>
          </w:divBdr>
          <w:divsChild>
            <w:div w:id="1069963956">
              <w:marLeft w:val="0"/>
              <w:marRight w:val="0"/>
              <w:marTop w:val="0"/>
              <w:marBottom w:val="0"/>
              <w:divBdr>
                <w:top w:val="none" w:sz="0" w:space="0" w:color="auto"/>
                <w:left w:val="none" w:sz="0" w:space="0" w:color="auto"/>
                <w:bottom w:val="none" w:sz="0" w:space="0" w:color="auto"/>
                <w:right w:val="none" w:sz="0" w:space="0" w:color="auto"/>
              </w:divBdr>
              <w:divsChild>
                <w:div w:id="317928133">
                  <w:marLeft w:val="0"/>
                  <w:marRight w:val="0"/>
                  <w:marTop w:val="0"/>
                  <w:marBottom w:val="0"/>
                  <w:divBdr>
                    <w:top w:val="none" w:sz="0" w:space="0" w:color="auto"/>
                    <w:left w:val="none" w:sz="0" w:space="0" w:color="auto"/>
                    <w:bottom w:val="none" w:sz="0" w:space="0" w:color="auto"/>
                    <w:right w:val="none" w:sz="0" w:space="0" w:color="auto"/>
                  </w:divBdr>
                  <w:divsChild>
                    <w:div w:id="1839148789">
                      <w:marLeft w:val="0"/>
                      <w:marRight w:val="0"/>
                      <w:marTop w:val="0"/>
                      <w:marBottom w:val="0"/>
                      <w:divBdr>
                        <w:top w:val="none" w:sz="0" w:space="0" w:color="auto"/>
                        <w:left w:val="none" w:sz="0" w:space="0" w:color="auto"/>
                        <w:bottom w:val="single" w:sz="48" w:space="18" w:color="000077"/>
                        <w:right w:val="none" w:sz="0" w:space="0" w:color="auto"/>
                      </w:divBdr>
                    </w:div>
                  </w:divsChild>
                </w:div>
              </w:divsChild>
            </w:div>
          </w:divsChild>
        </w:div>
      </w:divsChild>
    </w:div>
    <w:div w:id="488057002">
      <w:bodyDiv w:val="1"/>
      <w:marLeft w:val="0"/>
      <w:marRight w:val="0"/>
      <w:marTop w:val="0"/>
      <w:marBottom w:val="0"/>
      <w:divBdr>
        <w:top w:val="none" w:sz="0" w:space="0" w:color="auto"/>
        <w:left w:val="none" w:sz="0" w:space="0" w:color="auto"/>
        <w:bottom w:val="none" w:sz="0" w:space="0" w:color="auto"/>
        <w:right w:val="none" w:sz="0" w:space="0" w:color="auto"/>
      </w:divBdr>
    </w:div>
    <w:div w:id="506528432">
      <w:bodyDiv w:val="1"/>
      <w:marLeft w:val="0"/>
      <w:marRight w:val="0"/>
      <w:marTop w:val="0"/>
      <w:marBottom w:val="0"/>
      <w:divBdr>
        <w:top w:val="none" w:sz="0" w:space="0" w:color="auto"/>
        <w:left w:val="none" w:sz="0" w:space="0" w:color="auto"/>
        <w:bottom w:val="none" w:sz="0" w:space="0" w:color="auto"/>
        <w:right w:val="none" w:sz="0" w:space="0" w:color="auto"/>
      </w:divBdr>
    </w:div>
    <w:div w:id="511653656">
      <w:bodyDiv w:val="1"/>
      <w:marLeft w:val="0"/>
      <w:marRight w:val="0"/>
      <w:marTop w:val="0"/>
      <w:marBottom w:val="0"/>
      <w:divBdr>
        <w:top w:val="none" w:sz="0" w:space="0" w:color="auto"/>
        <w:left w:val="none" w:sz="0" w:space="0" w:color="auto"/>
        <w:bottom w:val="none" w:sz="0" w:space="0" w:color="auto"/>
        <w:right w:val="none" w:sz="0" w:space="0" w:color="auto"/>
      </w:divBdr>
    </w:div>
    <w:div w:id="513345607">
      <w:bodyDiv w:val="1"/>
      <w:marLeft w:val="0"/>
      <w:marRight w:val="0"/>
      <w:marTop w:val="0"/>
      <w:marBottom w:val="0"/>
      <w:divBdr>
        <w:top w:val="none" w:sz="0" w:space="0" w:color="auto"/>
        <w:left w:val="none" w:sz="0" w:space="0" w:color="auto"/>
        <w:bottom w:val="none" w:sz="0" w:space="0" w:color="auto"/>
        <w:right w:val="none" w:sz="0" w:space="0" w:color="auto"/>
      </w:divBdr>
      <w:divsChild>
        <w:div w:id="162866880">
          <w:marLeft w:val="0"/>
          <w:marRight w:val="0"/>
          <w:marTop w:val="0"/>
          <w:marBottom w:val="0"/>
          <w:divBdr>
            <w:top w:val="none" w:sz="0" w:space="0" w:color="auto"/>
            <w:left w:val="none" w:sz="0" w:space="0" w:color="auto"/>
            <w:bottom w:val="none" w:sz="0" w:space="0" w:color="auto"/>
            <w:right w:val="none" w:sz="0" w:space="0" w:color="auto"/>
          </w:divBdr>
          <w:divsChild>
            <w:div w:id="894513566">
              <w:marLeft w:val="0"/>
              <w:marRight w:val="0"/>
              <w:marTop w:val="0"/>
              <w:marBottom w:val="0"/>
              <w:divBdr>
                <w:top w:val="none" w:sz="0" w:space="0" w:color="auto"/>
                <w:left w:val="none" w:sz="0" w:space="0" w:color="auto"/>
                <w:bottom w:val="none" w:sz="0" w:space="0" w:color="auto"/>
                <w:right w:val="none" w:sz="0" w:space="0" w:color="auto"/>
              </w:divBdr>
              <w:divsChild>
                <w:div w:id="1254893392">
                  <w:marLeft w:val="0"/>
                  <w:marRight w:val="0"/>
                  <w:marTop w:val="0"/>
                  <w:marBottom w:val="0"/>
                  <w:divBdr>
                    <w:top w:val="none" w:sz="0" w:space="0" w:color="auto"/>
                    <w:left w:val="none" w:sz="0" w:space="0" w:color="auto"/>
                    <w:bottom w:val="none" w:sz="0" w:space="0" w:color="auto"/>
                    <w:right w:val="none" w:sz="0" w:space="0" w:color="auto"/>
                  </w:divBdr>
                </w:div>
                <w:div w:id="96465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048456">
      <w:bodyDiv w:val="1"/>
      <w:marLeft w:val="0"/>
      <w:marRight w:val="0"/>
      <w:marTop w:val="0"/>
      <w:marBottom w:val="0"/>
      <w:divBdr>
        <w:top w:val="none" w:sz="0" w:space="0" w:color="auto"/>
        <w:left w:val="none" w:sz="0" w:space="0" w:color="auto"/>
        <w:bottom w:val="none" w:sz="0" w:space="0" w:color="auto"/>
        <w:right w:val="none" w:sz="0" w:space="0" w:color="auto"/>
      </w:divBdr>
    </w:div>
    <w:div w:id="540482259">
      <w:bodyDiv w:val="1"/>
      <w:marLeft w:val="0"/>
      <w:marRight w:val="0"/>
      <w:marTop w:val="0"/>
      <w:marBottom w:val="0"/>
      <w:divBdr>
        <w:top w:val="none" w:sz="0" w:space="0" w:color="auto"/>
        <w:left w:val="none" w:sz="0" w:space="0" w:color="auto"/>
        <w:bottom w:val="none" w:sz="0" w:space="0" w:color="auto"/>
        <w:right w:val="none" w:sz="0" w:space="0" w:color="auto"/>
      </w:divBdr>
    </w:div>
    <w:div w:id="550310188">
      <w:bodyDiv w:val="1"/>
      <w:marLeft w:val="0"/>
      <w:marRight w:val="0"/>
      <w:marTop w:val="0"/>
      <w:marBottom w:val="0"/>
      <w:divBdr>
        <w:top w:val="none" w:sz="0" w:space="0" w:color="auto"/>
        <w:left w:val="none" w:sz="0" w:space="0" w:color="auto"/>
        <w:bottom w:val="none" w:sz="0" w:space="0" w:color="auto"/>
        <w:right w:val="none" w:sz="0" w:space="0" w:color="auto"/>
      </w:divBdr>
    </w:div>
    <w:div w:id="551890647">
      <w:bodyDiv w:val="1"/>
      <w:marLeft w:val="0"/>
      <w:marRight w:val="0"/>
      <w:marTop w:val="0"/>
      <w:marBottom w:val="0"/>
      <w:divBdr>
        <w:top w:val="none" w:sz="0" w:space="0" w:color="auto"/>
        <w:left w:val="none" w:sz="0" w:space="0" w:color="auto"/>
        <w:bottom w:val="none" w:sz="0" w:space="0" w:color="auto"/>
        <w:right w:val="none" w:sz="0" w:space="0" w:color="auto"/>
      </w:divBdr>
    </w:div>
    <w:div w:id="559706989">
      <w:bodyDiv w:val="1"/>
      <w:marLeft w:val="0"/>
      <w:marRight w:val="0"/>
      <w:marTop w:val="0"/>
      <w:marBottom w:val="0"/>
      <w:divBdr>
        <w:top w:val="none" w:sz="0" w:space="0" w:color="auto"/>
        <w:left w:val="none" w:sz="0" w:space="0" w:color="auto"/>
        <w:bottom w:val="none" w:sz="0" w:space="0" w:color="auto"/>
        <w:right w:val="none" w:sz="0" w:space="0" w:color="auto"/>
      </w:divBdr>
    </w:div>
    <w:div w:id="562567715">
      <w:bodyDiv w:val="1"/>
      <w:marLeft w:val="0"/>
      <w:marRight w:val="0"/>
      <w:marTop w:val="0"/>
      <w:marBottom w:val="0"/>
      <w:divBdr>
        <w:top w:val="none" w:sz="0" w:space="0" w:color="auto"/>
        <w:left w:val="none" w:sz="0" w:space="0" w:color="auto"/>
        <w:bottom w:val="none" w:sz="0" w:space="0" w:color="auto"/>
        <w:right w:val="none" w:sz="0" w:space="0" w:color="auto"/>
      </w:divBdr>
    </w:div>
    <w:div w:id="568225243">
      <w:bodyDiv w:val="1"/>
      <w:marLeft w:val="0"/>
      <w:marRight w:val="0"/>
      <w:marTop w:val="0"/>
      <w:marBottom w:val="0"/>
      <w:divBdr>
        <w:top w:val="none" w:sz="0" w:space="0" w:color="auto"/>
        <w:left w:val="none" w:sz="0" w:space="0" w:color="auto"/>
        <w:bottom w:val="none" w:sz="0" w:space="0" w:color="auto"/>
        <w:right w:val="none" w:sz="0" w:space="0" w:color="auto"/>
      </w:divBdr>
    </w:div>
    <w:div w:id="577323092">
      <w:bodyDiv w:val="1"/>
      <w:marLeft w:val="0"/>
      <w:marRight w:val="0"/>
      <w:marTop w:val="0"/>
      <w:marBottom w:val="0"/>
      <w:divBdr>
        <w:top w:val="none" w:sz="0" w:space="0" w:color="auto"/>
        <w:left w:val="none" w:sz="0" w:space="0" w:color="auto"/>
        <w:bottom w:val="none" w:sz="0" w:space="0" w:color="auto"/>
        <w:right w:val="none" w:sz="0" w:space="0" w:color="auto"/>
      </w:divBdr>
      <w:divsChild>
        <w:div w:id="1627469528">
          <w:marLeft w:val="0"/>
          <w:marRight w:val="0"/>
          <w:marTop w:val="0"/>
          <w:marBottom w:val="0"/>
          <w:divBdr>
            <w:top w:val="none" w:sz="0" w:space="0" w:color="auto"/>
            <w:left w:val="none" w:sz="0" w:space="0" w:color="auto"/>
            <w:bottom w:val="none" w:sz="0" w:space="0" w:color="auto"/>
            <w:right w:val="none" w:sz="0" w:space="0" w:color="auto"/>
          </w:divBdr>
          <w:divsChild>
            <w:div w:id="997420039">
              <w:marLeft w:val="0"/>
              <w:marRight w:val="0"/>
              <w:marTop w:val="0"/>
              <w:marBottom w:val="0"/>
              <w:divBdr>
                <w:top w:val="none" w:sz="0" w:space="0" w:color="auto"/>
                <w:left w:val="none" w:sz="0" w:space="0" w:color="auto"/>
                <w:bottom w:val="none" w:sz="0" w:space="0" w:color="auto"/>
                <w:right w:val="none" w:sz="0" w:space="0" w:color="auto"/>
              </w:divBdr>
              <w:divsChild>
                <w:div w:id="499850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609962">
      <w:bodyDiv w:val="1"/>
      <w:marLeft w:val="0"/>
      <w:marRight w:val="0"/>
      <w:marTop w:val="0"/>
      <w:marBottom w:val="0"/>
      <w:divBdr>
        <w:top w:val="none" w:sz="0" w:space="0" w:color="auto"/>
        <w:left w:val="none" w:sz="0" w:space="0" w:color="auto"/>
        <w:bottom w:val="none" w:sz="0" w:space="0" w:color="auto"/>
        <w:right w:val="none" w:sz="0" w:space="0" w:color="auto"/>
      </w:divBdr>
      <w:divsChild>
        <w:div w:id="1681810977">
          <w:marLeft w:val="0"/>
          <w:marRight w:val="0"/>
          <w:marTop w:val="0"/>
          <w:marBottom w:val="0"/>
          <w:divBdr>
            <w:top w:val="none" w:sz="0" w:space="0" w:color="auto"/>
            <w:left w:val="none" w:sz="0" w:space="0" w:color="auto"/>
            <w:bottom w:val="none" w:sz="0" w:space="0" w:color="auto"/>
            <w:right w:val="none" w:sz="0" w:space="0" w:color="auto"/>
          </w:divBdr>
          <w:divsChild>
            <w:div w:id="638725102">
              <w:marLeft w:val="0"/>
              <w:marRight w:val="0"/>
              <w:marTop w:val="0"/>
              <w:marBottom w:val="0"/>
              <w:divBdr>
                <w:top w:val="none" w:sz="0" w:space="0" w:color="auto"/>
                <w:left w:val="none" w:sz="0" w:space="0" w:color="auto"/>
                <w:bottom w:val="none" w:sz="0" w:space="0" w:color="auto"/>
                <w:right w:val="none" w:sz="0" w:space="0" w:color="auto"/>
              </w:divBdr>
              <w:divsChild>
                <w:div w:id="2018725584">
                  <w:marLeft w:val="0"/>
                  <w:marRight w:val="0"/>
                  <w:marTop w:val="0"/>
                  <w:marBottom w:val="0"/>
                  <w:divBdr>
                    <w:top w:val="none" w:sz="0" w:space="0" w:color="auto"/>
                    <w:left w:val="none" w:sz="0" w:space="0" w:color="auto"/>
                    <w:bottom w:val="none" w:sz="0" w:space="0" w:color="auto"/>
                    <w:right w:val="none" w:sz="0" w:space="0" w:color="auto"/>
                  </w:divBdr>
                  <w:divsChild>
                    <w:div w:id="1757437785">
                      <w:marLeft w:val="0"/>
                      <w:marRight w:val="0"/>
                      <w:marTop w:val="0"/>
                      <w:marBottom w:val="0"/>
                      <w:divBdr>
                        <w:top w:val="none" w:sz="0" w:space="0" w:color="auto"/>
                        <w:left w:val="none" w:sz="0" w:space="0" w:color="auto"/>
                        <w:bottom w:val="single" w:sz="48" w:space="18" w:color="000077"/>
                        <w:right w:val="none" w:sz="0" w:space="0" w:color="auto"/>
                      </w:divBdr>
                    </w:div>
                  </w:divsChild>
                </w:div>
              </w:divsChild>
            </w:div>
          </w:divsChild>
        </w:div>
      </w:divsChild>
    </w:div>
    <w:div w:id="584648571">
      <w:bodyDiv w:val="1"/>
      <w:marLeft w:val="0"/>
      <w:marRight w:val="0"/>
      <w:marTop w:val="0"/>
      <w:marBottom w:val="0"/>
      <w:divBdr>
        <w:top w:val="none" w:sz="0" w:space="0" w:color="auto"/>
        <w:left w:val="none" w:sz="0" w:space="0" w:color="auto"/>
        <w:bottom w:val="none" w:sz="0" w:space="0" w:color="auto"/>
        <w:right w:val="none" w:sz="0" w:space="0" w:color="auto"/>
      </w:divBdr>
    </w:div>
    <w:div w:id="585767008">
      <w:bodyDiv w:val="1"/>
      <w:marLeft w:val="0"/>
      <w:marRight w:val="0"/>
      <w:marTop w:val="0"/>
      <w:marBottom w:val="0"/>
      <w:divBdr>
        <w:top w:val="none" w:sz="0" w:space="0" w:color="auto"/>
        <w:left w:val="none" w:sz="0" w:space="0" w:color="auto"/>
        <w:bottom w:val="none" w:sz="0" w:space="0" w:color="auto"/>
        <w:right w:val="none" w:sz="0" w:space="0" w:color="auto"/>
      </w:divBdr>
    </w:div>
    <w:div w:id="606810657">
      <w:bodyDiv w:val="1"/>
      <w:marLeft w:val="0"/>
      <w:marRight w:val="0"/>
      <w:marTop w:val="0"/>
      <w:marBottom w:val="0"/>
      <w:divBdr>
        <w:top w:val="none" w:sz="0" w:space="0" w:color="auto"/>
        <w:left w:val="none" w:sz="0" w:space="0" w:color="auto"/>
        <w:bottom w:val="none" w:sz="0" w:space="0" w:color="auto"/>
        <w:right w:val="none" w:sz="0" w:space="0" w:color="auto"/>
      </w:divBdr>
    </w:div>
    <w:div w:id="617026134">
      <w:bodyDiv w:val="1"/>
      <w:marLeft w:val="0"/>
      <w:marRight w:val="0"/>
      <w:marTop w:val="0"/>
      <w:marBottom w:val="0"/>
      <w:divBdr>
        <w:top w:val="none" w:sz="0" w:space="0" w:color="auto"/>
        <w:left w:val="none" w:sz="0" w:space="0" w:color="auto"/>
        <w:bottom w:val="none" w:sz="0" w:space="0" w:color="auto"/>
        <w:right w:val="none" w:sz="0" w:space="0" w:color="auto"/>
      </w:divBdr>
    </w:div>
    <w:div w:id="617686858">
      <w:bodyDiv w:val="1"/>
      <w:marLeft w:val="0"/>
      <w:marRight w:val="0"/>
      <w:marTop w:val="0"/>
      <w:marBottom w:val="0"/>
      <w:divBdr>
        <w:top w:val="none" w:sz="0" w:space="0" w:color="auto"/>
        <w:left w:val="none" w:sz="0" w:space="0" w:color="auto"/>
        <w:bottom w:val="none" w:sz="0" w:space="0" w:color="auto"/>
        <w:right w:val="none" w:sz="0" w:space="0" w:color="auto"/>
      </w:divBdr>
    </w:div>
    <w:div w:id="625237152">
      <w:bodyDiv w:val="1"/>
      <w:marLeft w:val="0"/>
      <w:marRight w:val="0"/>
      <w:marTop w:val="0"/>
      <w:marBottom w:val="0"/>
      <w:divBdr>
        <w:top w:val="none" w:sz="0" w:space="0" w:color="auto"/>
        <w:left w:val="none" w:sz="0" w:space="0" w:color="auto"/>
        <w:bottom w:val="none" w:sz="0" w:space="0" w:color="auto"/>
        <w:right w:val="none" w:sz="0" w:space="0" w:color="auto"/>
      </w:divBdr>
    </w:div>
    <w:div w:id="633683162">
      <w:bodyDiv w:val="1"/>
      <w:marLeft w:val="0"/>
      <w:marRight w:val="0"/>
      <w:marTop w:val="0"/>
      <w:marBottom w:val="0"/>
      <w:divBdr>
        <w:top w:val="none" w:sz="0" w:space="0" w:color="auto"/>
        <w:left w:val="none" w:sz="0" w:space="0" w:color="auto"/>
        <w:bottom w:val="none" w:sz="0" w:space="0" w:color="auto"/>
        <w:right w:val="none" w:sz="0" w:space="0" w:color="auto"/>
      </w:divBdr>
    </w:div>
    <w:div w:id="636643115">
      <w:bodyDiv w:val="1"/>
      <w:marLeft w:val="0"/>
      <w:marRight w:val="0"/>
      <w:marTop w:val="0"/>
      <w:marBottom w:val="0"/>
      <w:divBdr>
        <w:top w:val="none" w:sz="0" w:space="0" w:color="auto"/>
        <w:left w:val="none" w:sz="0" w:space="0" w:color="auto"/>
        <w:bottom w:val="none" w:sz="0" w:space="0" w:color="auto"/>
        <w:right w:val="none" w:sz="0" w:space="0" w:color="auto"/>
      </w:divBdr>
    </w:div>
    <w:div w:id="658924805">
      <w:bodyDiv w:val="1"/>
      <w:marLeft w:val="0"/>
      <w:marRight w:val="0"/>
      <w:marTop w:val="0"/>
      <w:marBottom w:val="0"/>
      <w:divBdr>
        <w:top w:val="none" w:sz="0" w:space="0" w:color="auto"/>
        <w:left w:val="none" w:sz="0" w:space="0" w:color="auto"/>
        <w:bottom w:val="none" w:sz="0" w:space="0" w:color="auto"/>
        <w:right w:val="none" w:sz="0" w:space="0" w:color="auto"/>
      </w:divBdr>
    </w:div>
    <w:div w:id="661355193">
      <w:bodyDiv w:val="1"/>
      <w:marLeft w:val="0"/>
      <w:marRight w:val="0"/>
      <w:marTop w:val="0"/>
      <w:marBottom w:val="0"/>
      <w:divBdr>
        <w:top w:val="none" w:sz="0" w:space="0" w:color="auto"/>
        <w:left w:val="none" w:sz="0" w:space="0" w:color="auto"/>
        <w:bottom w:val="none" w:sz="0" w:space="0" w:color="auto"/>
        <w:right w:val="none" w:sz="0" w:space="0" w:color="auto"/>
      </w:divBdr>
    </w:div>
    <w:div w:id="700008947">
      <w:bodyDiv w:val="1"/>
      <w:marLeft w:val="0"/>
      <w:marRight w:val="0"/>
      <w:marTop w:val="0"/>
      <w:marBottom w:val="0"/>
      <w:divBdr>
        <w:top w:val="none" w:sz="0" w:space="0" w:color="auto"/>
        <w:left w:val="none" w:sz="0" w:space="0" w:color="auto"/>
        <w:bottom w:val="none" w:sz="0" w:space="0" w:color="auto"/>
        <w:right w:val="none" w:sz="0" w:space="0" w:color="auto"/>
      </w:divBdr>
    </w:div>
    <w:div w:id="701177435">
      <w:bodyDiv w:val="1"/>
      <w:marLeft w:val="0"/>
      <w:marRight w:val="0"/>
      <w:marTop w:val="0"/>
      <w:marBottom w:val="0"/>
      <w:divBdr>
        <w:top w:val="none" w:sz="0" w:space="0" w:color="auto"/>
        <w:left w:val="none" w:sz="0" w:space="0" w:color="auto"/>
        <w:bottom w:val="none" w:sz="0" w:space="0" w:color="auto"/>
        <w:right w:val="none" w:sz="0" w:space="0" w:color="auto"/>
      </w:divBdr>
    </w:div>
    <w:div w:id="718700223">
      <w:bodyDiv w:val="1"/>
      <w:marLeft w:val="0"/>
      <w:marRight w:val="0"/>
      <w:marTop w:val="0"/>
      <w:marBottom w:val="0"/>
      <w:divBdr>
        <w:top w:val="none" w:sz="0" w:space="0" w:color="auto"/>
        <w:left w:val="none" w:sz="0" w:space="0" w:color="auto"/>
        <w:bottom w:val="none" w:sz="0" w:space="0" w:color="auto"/>
        <w:right w:val="none" w:sz="0" w:space="0" w:color="auto"/>
      </w:divBdr>
    </w:div>
    <w:div w:id="748818066">
      <w:bodyDiv w:val="1"/>
      <w:marLeft w:val="0"/>
      <w:marRight w:val="0"/>
      <w:marTop w:val="0"/>
      <w:marBottom w:val="0"/>
      <w:divBdr>
        <w:top w:val="none" w:sz="0" w:space="0" w:color="auto"/>
        <w:left w:val="none" w:sz="0" w:space="0" w:color="auto"/>
        <w:bottom w:val="none" w:sz="0" w:space="0" w:color="auto"/>
        <w:right w:val="none" w:sz="0" w:space="0" w:color="auto"/>
      </w:divBdr>
    </w:div>
    <w:div w:id="764961358">
      <w:bodyDiv w:val="1"/>
      <w:marLeft w:val="0"/>
      <w:marRight w:val="0"/>
      <w:marTop w:val="0"/>
      <w:marBottom w:val="0"/>
      <w:divBdr>
        <w:top w:val="none" w:sz="0" w:space="0" w:color="auto"/>
        <w:left w:val="none" w:sz="0" w:space="0" w:color="auto"/>
        <w:bottom w:val="none" w:sz="0" w:space="0" w:color="auto"/>
        <w:right w:val="none" w:sz="0" w:space="0" w:color="auto"/>
      </w:divBdr>
    </w:div>
    <w:div w:id="779224564">
      <w:bodyDiv w:val="1"/>
      <w:marLeft w:val="0"/>
      <w:marRight w:val="0"/>
      <w:marTop w:val="0"/>
      <w:marBottom w:val="0"/>
      <w:divBdr>
        <w:top w:val="none" w:sz="0" w:space="0" w:color="auto"/>
        <w:left w:val="none" w:sz="0" w:space="0" w:color="auto"/>
        <w:bottom w:val="none" w:sz="0" w:space="0" w:color="auto"/>
        <w:right w:val="none" w:sz="0" w:space="0" w:color="auto"/>
      </w:divBdr>
    </w:div>
    <w:div w:id="792480341">
      <w:bodyDiv w:val="1"/>
      <w:marLeft w:val="0"/>
      <w:marRight w:val="0"/>
      <w:marTop w:val="0"/>
      <w:marBottom w:val="0"/>
      <w:divBdr>
        <w:top w:val="none" w:sz="0" w:space="0" w:color="auto"/>
        <w:left w:val="none" w:sz="0" w:space="0" w:color="auto"/>
        <w:bottom w:val="none" w:sz="0" w:space="0" w:color="auto"/>
        <w:right w:val="none" w:sz="0" w:space="0" w:color="auto"/>
      </w:divBdr>
    </w:div>
    <w:div w:id="792986239">
      <w:bodyDiv w:val="1"/>
      <w:marLeft w:val="0"/>
      <w:marRight w:val="0"/>
      <w:marTop w:val="0"/>
      <w:marBottom w:val="0"/>
      <w:divBdr>
        <w:top w:val="none" w:sz="0" w:space="0" w:color="auto"/>
        <w:left w:val="none" w:sz="0" w:space="0" w:color="auto"/>
        <w:bottom w:val="none" w:sz="0" w:space="0" w:color="auto"/>
        <w:right w:val="none" w:sz="0" w:space="0" w:color="auto"/>
      </w:divBdr>
    </w:div>
    <w:div w:id="803809227">
      <w:bodyDiv w:val="1"/>
      <w:marLeft w:val="0"/>
      <w:marRight w:val="0"/>
      <w:marTop w:val="0"/>
      <w:marBottom w:val="0"/>
      <w:divBdr>
        <w:top w:val="none" w:sz="0" w:space="0" w:color="auto"/>
        <w:left w:val="none" w:sz="0" w:space="0" w:color="auto"/>
        <w:bottom w:val="none" w:sz="0" w:space="0" w:color="auto"/>
        <w:right w:val="none" w:sz="0" w:space="0" w:color="auto"/>
      </w:divBdr>
    </w:div>
    <w:div w:id="816607003">
      <w:bodyDiv w:val="1"/>
      <w:marLeft w:val="0"/>
      <w:marRight w:val="0"/>
      <w:marTop w:val="0"/>
      <w:marBottom w:val="0"/>
      <w:divBdr>
        <w:top w:val="none" w:sz="0" w:space="0" w:color="auto"/>
        <w:left w:val="none" w:sz="0" w:space="0" w:color="auto"/>
        <w:bottom w:val="none" w:sz="0" w:space="0" w:color="auto"/>
        <w:right w:val="none" w:sz="0" w:space="0" w:color="auto"/>
      </w:divBdr>
    </w:div>
    <w:div w:id="822083795">
      <w:bodyDiv w:val="1"/>
      <w:marLeft w:val="0"/>
      <w:marRight w:val="0"/>
      <w:marTop w:val="0"/>
      <w:marBottom w:val="0"/>
      <w:divBdr>
        <w:top w:val="none" w:sz="0" w:space="0" w:color="auto"/>
        <w:left w:val="none" w:sz="0" w:space="0" w:color="auto"/>
        <w:bottom w:val="none" w:sz="0" w:space="0" w:color="auto"/>
        <w:right w:val="none" w:sz="0" w:space="0" w:color="auto"/>
      </w:divBdr>
      <w:divsChild>
        <w:div w:id="1713773581">
          <w:marLeft w:val="0"/>
          <w:marRight w:val="0"/>
          <w:marTop w:val="0"/>
          <w:marBottom w:val="200"/>
          <w:divBdr>
            <w:top w:val="none" w:sz="0" w:space="0" w:color="auto"/>
            <w:left w:val="none" w:sz="0" w:space="0" w:color="auto"/>
            <w:bottom w:val="none" w:sz="0" w:space="0" w:color="auto"/>
            <w:right w:val="none" w:sz="0" w:space="0" w:color="auto"/>
          </w:divBdr>
        </w:div>
      </w:divsChild>
    </w:div>
    <w:div w:id="846334410">
      <w:bodyDiv w:val="1"/>
      <w:marLeft w:val="0"/>
      <w:marRight w:val="0"/>
      <w:marTop w:val="0"/>
      <w:marBottom w:val="0"/>
      <w:divBdr>
        <w:top w:val="none" w:sz="0" w:space="0" w:color="auto"/>
        <w:left w:val="none" w:sz="0" w:space="0" w:color="auto"/>
        <w:bottom w:val="none" w:sz="0" w:space="0" w:color="auto"/>
        <w:right w:val="none" w:sz="0" w:space="0" w:color="auto"/>
      </w:divBdr>
    </w:div>
    <w:div w:id="878392617">
      <w:bodyDiv w:val="1"/>
      <w:marLeft w:val="0"/>
      <w:marRight w:val="0"/>
      <w:marTop w:val="0"/>
      <w:marBottom w:val="0"/>
      <w:divBdr>
        <w:top w:val="none" w:sz="0" w:space="0" w:color="auto"/>
        <w:left w:val="none" w:sz="0" w:space="0" w:color="auto"/>
        <w:bottom w:val="none" w:sz="0" w:space="0" w:color="auto"/>
        <w:right w:val="none" w:sz="0" w:space="0" w:color="auto"/>
      </w:divBdr>
    </w:div>
    <w:div w:id="888611360">
      <w:bodyDiv w:val="1"/>
      <w:marLeft w:val="0"/>
      <w:marRight w:val="0"/>
      <w:marTop w:val="0"/>
      <w:marBottom w:val="0"/>
      <w:divBdr>
        <w:top w:val="none" w:sz="0" w:space="0" w:color="auto"/>
        <w:left w:val="none" w:sz="0" w:space="0" w:color="auto"/>
        <w:bottom w:val="none" w:sz="0" w:space="0" w:color="auto"/>
        <w:right w:val="none" w:sz="0" w:space="0" w:color="auto"/>
      </w:divBdr>
    </w:div>
    <w:div w:id="895434441">
      <w:bodyDiv w:val="1"/>
      <w:marLeft w:val="0"/>
      <w:marRight w:val="0"/>
      <w:marTop w:val="0"/>
      <w:marBottom w:val="0"/>
      <w:divBdr>
        <w:top w:val="none" w:sz="0" w:space="0" w:color="auto"/>
        <w:left w:val="none" w:sz="0" w:space="0" w:color="auto"/>
        <w:bottom w:val="none" w:sz="0" w:space="0" w:color="auto"/>
        <w:right w:val="none" w:sz="0" w:space="0" w:color="auto"/>
      </w:divBdr>
    </w:div>
    <w:div w:id="915432085">
      <w:bodyDiv w:val="1"/>
      <w:marLeft w:val="0"/>
      <w:marRight w:val="0"/>
      <w:marTop w:val="0"/>
      <w:marBottom w:val="0"/>
      <w:divBdr>
        <w:top w:val="none" w:sz="0" w:space="0" w:color="auto"/>
        <w:left w:val="none" w:sz="0" w:space="0" w:color="auto"/>
        <w:bottom w:val="none" w:sz="0" w:space="0" w:color="auto"/>
        <w:right w:val="none" w:sz="0" w:space="0" w:color="auto"/>
      </w:divBdr>
    </w:div>
    <w:div w:id="922032617">
      <w:bodyDiv w:val="1"/>
      <w:marLeft w:val="0"/>
      <w:marRight w:val="0"/>
      <w:marTop w:val="0"/>
      <w:marBottom w:val="0"/>
      <w:divBdr>
        <w:top w:val="none" w:sz="0" w:space="0" w:color="auto"/>
        <w:left w:val="none" w:sz="0" w:space="0" w:color="auto"/>
        <w:bottom w:val="none" w:sz="0" w:space="0" w:color="auto"/>
        <w:right w:val="none" w:sz="0" w:space="0" w:color="auto"/>
      </w:divBdr>
    </w:div>
    <w:div w:id="924651394">
      <w:bodyDiv w:val="1"/>
      <w:marLeft w:val="0"/>
      <w:marRight w:val="0"/>
      <w:marTop w:val="0"/>
      <w:marBottom w:val="0"/>
      <w:divBdr>
        <w:top w:val="none" w:sz="0" w:space="0" w:color="auto"/>
        <w:left w:val="none" w:sz="0" w:space="0" w:color="auto"/>
        <w:bottom w:val="none" w:sz="0" w:space="0" w:color="auto"/>
        <w:right w:val="none" w:sz="0" w:space="0" w:color="auto"/>
      </w:divBdr>
    </w:div>
    <w:div w:id="924651400">
      <w:bodyDiv w:val="1"/>
      <w:marLeft w:val="0"/>
      <w:marRight w:val="0"/>
      <w:marTop w:val="0"/>
      <w:marBottom w:val="0"/>
      <w:divBdr>
        <w:top w:val="none" w:sz="0" w:space="0" w:color="auto"/>
        <w:left w:val="none" w:sz="0" w:space="0" w:color="auto"/>
        <w:bottom w:val="none" w:sz="0" w:space="0" w:color="auto"/>
        <w:right w:val="none" w:sz="0" w:space="0" w:color="auto"/>
      </w:divBdr>
    </w:div>
    <w:div w:id="938561946">
      <w:bodyDiv w:val="1"/>
      <w:marLeft w:val="0"/>
      <w:marRight w:val="0"/>
      <w:marTop w:val="0"/>
      <w:marBottom w:val="0"/>
      <w:divBdr>
        <w:top w:val="none" w:sz="0" w:space="0" w:color="auto"/>
        <w:left w:val="none" w:sz="0" w:space="0" w:color="auto"/>
        <w:bottom w:val="none" w:sz="0" w:space="0" w:color="auto"/>
        <w:right w:val="none" w:sz="0" w:space="0" w:color="auto"/>
      </w:divBdr>
    </w:div>
    <w:div w:id="940726669">
      <w:bodyDiv w:val="1"/>
      <w:marLeft w:val="0"/>
      <w:marRight w:val="0"/>
      <w:marTop w:val="0"/>
      <w:marBottom w:val="0"/>
      <w:divBdr>
        <w:top w:val="none" w:sz="0" w:space="0" w:color="auto"/>
        <w:left w:val="none" w:sz="0" w:space="0" w:color="auto"/>
        <w:bottom w:val="none" w:sz="0" w:space="0" w:color="auto"/>
        <w:right w:val="none" w:sz="0" w:space="0" w:color="auto"/>
      </w:divBdr>
      <w:divsChild>
        <w:div w:id="1287128059">
          <w:marLeft w:val="0"/>
          <w:marRight w:val="0"/>
          <w:marTop w:val="0"/>
          <w:marBottom w:val="0"/>
          <w:divBdr>
            <w:top w:val="none" w:sz="0" w:space="0" w:color="auto"/>
            <w:left w:val="none" w:sz="0" w:space="0" w:color="auto"/>
            <w:bottom w:val="none" w:sz="0" w:space="0" w:color="auto"/>
            <w:right w:val="none" w:sz="0" w:space="0" w:color="auto"/>
          </w:divBdr>
          <w:divsChild>
            <w:div w:id="1253315727">
              <w:marLeft w:val="0"/>
              <w:marRight w:val="0"/>
              <w:marTop w:val="0"/>
              <w:marBottom w:val="0"/>
              <w:divBdr>
                <w:top w:val="none" w:sz="0" w:space="0" w:color="auto"/>
                <w:left w:val="none" w:sz="0" w:space="0" w:color="auto"/>
                <w:bottom w:val="none" w:sz="0" w:space="0" w:color="auto"/>
                <w:right w:val="none" w:sz="0" w:space="0" w:color="auto"/>
              </w:divBdr>
              <w:divsChild>
                <w:div w:id="893201746">
                  <w:marLeft w:val="0"/>
                  <w:marRight w:val="0"/>
                  <w:marTop w:val="0"/>
                  <w:marBottom w:val="0"/>
                  <w:divBdr>
                    <w:top w:val="none" w:sz="0" w:space="0" w:color="auto"/>
                    <w:left w:val="none" w:sz="0" w:space="0" w:color="auto"/>
                    <w:bottom w:val="none" w:sz="0" w:space="0" w:color="auto"/>
                    <w:right w:val="none" w:sz="0" w:space="0" w:color="auto"/>
                  </w:divBdr>
                  <w:divsChild>
                    <w:div w:id="1719009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5430592">
      <w:bodyDiv w:val="1"/>
      <w:marLeft w:val="0"/>
      <w:marRight w:val="0"/>
      <w:marTop w:val="0"/>
      <w:marBottom w:val="0"/>
      <w:divBdr>
        <w:top w:val="none" w:sz="0" w:space="0" w:color="auto"/>
        <w:left w:val="none" w:sz="0" w:space="0" w:color="auto"/>
        <w:bottom w:val="none" w:sz="0" w:space="0" w:color="auto"/>
        <w:right w:val="none" w:sz="0" w:space="0" w:color="auto"/>
      </w:divBdr>
    </w:div>
    <w:div w:id="951672653">
      <w:bodyDiv w:val="1"/>
      <w:marLeft w:val="0"/>
      <w:marRight w:val="0"/>
      <w:marTop w:val="0"/>
      <w:marBottom w:val="0"/>
      <w:divBdr>
        <w:top w:val="none" w:sz="0" w:space="0" w:color="auto"/>
        <w:left w:val="none" w:sz="0" w:space="0" w:color="auto"/>
        <w:bottom w:val="none" w:sz="0" w:space="0" w:color="auto"/>
        <w:right w:val="none" w:sz="0" w:space="0" w:color="auto"/>
      </w:divBdr>
    </w:div>
    <w:div w:id="991324464">
      <w:bodyDiv w:val="1"/>
      <w:marLeft w:val="0"/>
      <w:marRight w:val="0"/>
      <w:marTop w:val="0"/>
      <w:marBottom w:val="0"/>
      <w:divBdr>
        <w:top w:val="none" w:sz="0" w:space="0" w:color="auto"/>
        <w:left w:val="none" w:sz="0" w:space="0" w:color="auto"/>
        <w:bottom w:val="none" w:sz="0" w:space="0" w:color="auto"/>
        <w:right w:val="none" w:sz="0" w:space="0" w:color="auto"/>
      </w:divBdr>
    </w:div>
    <w:div w:id="994189577">
      <w:bodyDiv w:val="1"/>
      <w:marLeft w:val="0"/>
      <w:marRight w:val="0"/>
      <w:marTop w:val="0"/>
      <w:marBottom w:val="0"/>
      <w:divBdr>
        <w:top w:val="none" w:sz="0" w:space="0" w:color="auto"/>
        <w:left w:val="none" w:sz="0" w:space="0" w:color="auto"/>
        <w:bottom w:val="none" w:sz="0" w:space="0" w:color="auto"/>
        <w:right w:val="none" w:sz="0" w:space="0" w:color="auto"/>
      </w:divBdr>
    </w:div>
    <w:div w:id="996616912">
      <w:bodyDiv w:val="1"/>
      <w:marLeft w:val="0"/>
      <w:marRight w:val="0"/>
      <w:marTop w:val="0"/>
      <w:marBottom w:val="0"/>
      <w:divBdr>
        <w:top w:val="none" w:sz="0" w:space="0" w:color="auto"/>
        <w:left w:val="none" w:sz="0" w:space="0" w:color="auto"/>
        <w:bottom w:val="none" w:sz="0" w:space="0" w:color="auto"/>
        <w:right w:val="none" w:sz="0" w:space="0" w:color="auto"/>
      </w:divBdr>
    </w:div>
    <w:div w:id="1013991115">
      <w:bodyDiv w:val="1"/>
      <w:marLeft w:val="0"/>
      <w:marRight w:val="0"/>
      <w:marTop w:val="0"/>
      <w:marBottom w:val="0"/>
      <w:divBdr>
        <w:top w:val="none" w:sz="0" w:space="0" w:color="auto"/>
        <w:left w:val="none" w:sz="0" w:space="0" w:color="auto"/>
        <w:bottom w:val="none" w:sz="0" w:space="0" w:color="auto"/>
        <w:right w:val="none" w:sz="0" w:space="0" w:color="auto"/>
      </w:divBdr>
    </w:div>
    <w:div w:id="1036352667">
      <w:bodyDiv w:val="1"/>
      <w:marLeft w:val="0"/>
      <w:marRight w:val="0"/>
      <w:marTop w:val="0"/>
      <w:marBottom w:val="0"/>
      <w:divBdr>
        <w:top w:val="none" w:sz="0" w:space="0" w:color="auto"/>
        <w:left w:val="none" w:sz="0" w:space="0" w:color="auto"/>
        <w:bottom w:val="none" w:sz="0" w:space="0" w:color="auto"/>
        <w:right w:val="none" w:sz="0" w:space="0" w:color="auto"/>
      </w:divBdr>
    </w:div>
    <w:div w:id="1036732856">
      <w:bodyDiv w:val="1"/>
      <w:marLeft w:val="0"/>
      <w:marRight w:val="0"/>
      <w:marTop w:val="0"/>
      <w:marBottom w:val="0"/>
      <w:divBdr>
        <w:top w:val="none" w:sz="0" w:space="0" w:color="auto"/>
        <w:left w:val="none" w:sz="0" w:space="0" w:color="auto"/>
        <w:bottom w:val="none" w:sz="0" w:space="0" w:color="auto"/>
        <w:right w:val="none" w:sz="0" w:space="0" w:color="auto"/>
      </w:divBdr>
    </w:div>
    <w:div w:id="1047097591">
      <w:bodyDiv w:val="1"/>
      <w:marLeft w:val="0"/>
      <w:marRight w:val="0"/>
      <w:marTop w:val="0"/>
      <w:marBottom w:val="0"/>
      <w:divBdr>
        <w:top w:val="none" w:sz="0" w:space="0" w:color="auto"/>
        <w:left w:val="none" w:sz="0" w:space="0" w:color="auto"/>
        <w:bottom w:val="none" w:sz="0" w:space="0" w:color="auto"/>
        <w:right w:val="none" w:sz="0" w:space="0" w:color="auto"/>
      </w:divBdr>
    </w:div>
    <w:div w:id="1056900781">
      <w:bodyDiv w:val="1"/>
      <w:marLeft w:val="0"/>
      <w:marRight w:val="0"/>
      <w:marTop w:val="0"/>
      <w:marBottom w:val="0"/>
      <w:divBdr>
        <w:top w:val="none" w:sz="0" w:space="0" w:color="auto"/>
        <w:left w:val="none" w:sz="0" w:space="0" w:color="auto"/>
        <w:bottom w:val="none" w:sz="0" w:space="0" w:color="auto"/>
        <w:right w:val="none" w:sz="0" w:space="0" w:color="auto"/>
      </w:divBdr>
    </w:div>
    <w:div w:id="1070006845">
      <w:bodyDiv w:val="1"/>
      <w:marLeft w:val="0"/>
      <w:marRight w:val="0"/>
      <w:marTop w:val="0"/>
      <w:marBottom w:val="0"/>
      <w:divBdr>
        <w:top w:val="none" w:sz="0" w:space="0" w:color="auto"/>
        <w:left w:val="none" w:sz="0" w:space="0" w:color="auto"/>
        <w:bottom w:val="none" w:sz="0" w:space="0" w:color="auto"/>
        <w:right w:val="none" w:sz="0" w:space="0" w:color="auto"/>
      </w:divBdr>
    </w:div>
    <w:div w:id="1082796806">
      <w:bodyDiv w:val="1"/>
      <w:marLeft w:val="0"/>
      <w:marRight w:val="0"/>
      <w:marTop w:val="0"/>
      <w:marBottom w:val="0"/>
      <w:divBdr>
        <w:top w:val="none" w:sz="0" w:space="0" w:color="auto"/>
        <w:left w:val="none" w:sz="0" w:space="0" w:color="auto"/>
        <w:bottom w:val="none" w:sz="0" w:space="0" w:color="auto"/>
        <w:right w:val="none" w:sz="0" w:space="0" w:color="auto"/>
      </w:divBdr>
    </w:div>
    <w:div w:id="1091581279">
      <w:bodyDiv w:val="1"/>
      <w:marLeft w:val="0"/>
      <w:marRight w:val="0"/>
      <w:marTop w:val="0"/>
      <w:marBottom w:val="0"/>
      <w:divBdr>
        <w:top w:val="none" w:sz="0" w:space="0" w:color="auto"/>
        <w:left w:val="none" w:sz="0" w:space="0" w:color="auto"/>
        <w:bottom w:val="none" w:sz="0" w:space="0" w:color="auto"/>
        <w:right w:val="none" w:sz="0" w:space="0" w:color="auto"/>
      </w:divBdr>
      <w:divsChild>
        <w:div w:id="485123688">
          <w:marLeft w:val="0"/>
          <w:marRight w:val="0"/>
          <w:marTop w:val="0"/>
          <w:marBottom w:val="0"/>
          <w:divBdr>
            <w:top w:val="none" w:sz="0" w:space="0" w:color="auto"/>
            <w:left w:val="none" w:sz="0" w:space="0" w:color="auto"/>
            <w:bottom w:val="none" w:sz="0" w:space="0" w:color="auto"/>
            <w:right w:val="none" w:sz="0" w:space="0" w:color="auto"/>
          </w:divBdr>
        </w:div>
      </w:divsChild>
    </w:div>
    <w:div w:id="1111053191">
      <w:bodyDiv w:val="1"/>
      <w:marLeft w:val="0"/>
      <w:marRight w:val="0"/>
      <w:marTop w:val="0"/>
      <w:marBottom w:val="0"/>
      <w:divBdr>
        <w:top w:val="none" w:sz="0" w:space="0" w:color="auto"/>
        <w:left w:val="none" w:sz="0" w:space="0" w:color="auto"/>
        <w:bottom w:val="none" w:sz="0" w:space="0" w:color="auto"/>
        <w:right w:val="none" w:sz="0" w:space="0" w:color="auto"/>
      </w:divBdr>
    </w:div>
    <w:div w:id="1136873408">
      <w:bodyDiv w:val="1"/>
      <w:marLeft w:val="0"/>
      <w:marRight w:val="0"/>
      <w:marTop w:val="0"/>
      <w:marBottom w:val="0"/>
      <w:divBdr>
        <w:top w:val="none" w:sz="0" w:space="0" w:color="auto"/>
        <w:left w:val="none" w:sz="0" w:space="0" w:color="auto"/>
        <w:bottom w:val="none" w:sz="0" w:space="0" w:color="auto"/>
        <w:right w:val="none" w:sz="0" w:space="0" w:color="auto"/>
      </w:divBdr>
    </w:div>
    <w:div w:id="1140918751">
      <w:bodyDiv w:val="1"/>
      <w:marLeft w:val="0"/>
      <w:marRight w:val="0"/>
      <w:marTop w:val="0"/>
      <w:marBottom w:val="0"/>
      <w:divBdr>
        <w:top w:val="none" w:sz="0" w:space="0" w:color="auto"/>
        <w:left w:val="none" w:sz="0" w:space="0" w:color="auto"/>
        <w:bottom w:val="none" w:sz="0" w:space="0" w:color="auto"/>
        <w:right w:val="none" w:sz="0" w:space="0" w:color="auto"/>
      </w:divBdr>
    </w:div>
    <w:div w:id="1159006463">
      <w:bodyDiv w:val="1"/>
      <w:marLeft w:val="0"/>
      <w:marRight w:val="0"/>
      <w:marTop w:val="0"/>
      <w:marBottom w:val="0"/>
      <w:divBdr>
        <w:top w:val="none" w:sz="0" w:space="0" w:color="auto"/>
        <w:left w:val="none" w:sz="0" w:space="0" w:color="auto"/>
        <w:bottom w:val="none" w:sz="0" w:space="0" w:color="auto"/>
        <w:right w:val="none" w:sz="0" w:space="0" w:color="auto"/>
      </w:divBdr>
    </w:div>
    <w:div w:id="1163008258">
      <w:bodyDiv w:val="1"/>
      <w:marLeft w:val="0"/>
      <w:marRight w:val="0"/>
      <w:marTop w:val="0"/>
      <w:marBottom w:val="0"/>
      <w:divBdr>
        <w:top w:val="none" w:sz="0" w:space="0" w:color="auto"/>
        <w:left w:val="none" w:sz="0" w:space="0" w:color="auto"/>
        <w:bottom w:val="none" w:sz="0" w:space="0" w:color="auto"/>
        <w:right w:val="none" w:sz="0" w:space="0" w:color="auto"/>
      </w:divBdr>
    </w:div>
    <w:div w:id="1178080969">
      <w:bodyDiv w:val="1"/>
      <w:marLeft w:val="0"/>
      <w:marRight w:val="0"/>
      <w:marTop w:val="0"/>
      <w:marBottom w:val="0"/>
      <w:divBdr>
        <w:top w:val="none" w:sz="0" w:space="0" w:color="auto"/>
        <w:left w:val="none" w:sz="0" w:space="0" w:color="auto"/>
        <w:bottom w:val="none" w:sz="0" w:space="0" w:color="auto"/>
        <w:right w:val="none" w:sz="0" w:space="0" w:color="auto"/>
      </w:divBdr>
    </w:div>
    <w:div w:id="1242373924">
      <w:bodyDiv w:val="1"/>
      <w:marLeft w:val="0"/>
      <w:marRight w:val="0"/>
      <w:marTop w:val="0"/>
      <w:marBottom w:val="0"/>
      <w:divBdr>
        <w:top w:val="none" w:sz="0" w:space="0" w:color="auto"/>
        <w:left w:val="none" w:sz="0" w:space="0" w:color="auto"/>
        <w:bottom w:val="none" w:sz="0" w:space="0" w:color="auto"/>
        <w:right w:val="none" w:sz="0" w:space="0" w:color="auto"/>
      </w:divBdr>
    </w:div>
    <w:div w:id="1244801080">
      <w:bodyDiv w:val="1"/>
      <w:marLeft w:val="0"/>
      <w:marRight w:val="0"/>
      <w:marTop w:val="0"/>
      <w:marBottom w:val="0"/>
      <w:divBdr>
        <w:top w:val="none" w:sz="0" w:space="0" w:color="auto"/>
        <w:left w:val="none" w:sz="0" w:space="0" w:color="auto"/>
        <w:bottom w:val="none" w:sz="0" w:space="0" w:color="auto"/>
        <w:right w:val="none" w:sz="0" w:space="0" w:color="auto"/>
      </w:divBdr>
    </w:div>
    <w:div w:id="1263536065">
      <w:bodyDiv w:val="1"/>
      <w:marLeft w:val="0"/>
      <w:marRight w:val="0"/>
      <w:marTop w:val="0"/>
      <w:marBottom w:val="0"/>
      <w:divBdr>
        <w:top w:val="none" w:sz="0" w:space="0" w:color="auto"/>
        <w:left w:val="none" w:sz="0" w:space="0" w:color="auto"/>
        <w:bottom w:val="none" w:sz="0" w:space="0" w:color="auto"/>
        <w:right w:val="none" w:sz="0" w:space="0" w:color="auto"/>
      </w:divBdr>
      <w:divsChild>
        <w:div w:id="1699506225">
          <w:marLeft w:val="0"/>
          <w:marRight w:val="0"/>
          <w:marTop w:val="0"/>
          <w:marBottom w:val="0"/>
          <w:divBdr>
            <w:top w:val="none" w:sz="0" w:space="0" w:color="auto"/>
            <w:left w:val="none" w:sz="0" w:space="0" w:color="auto"/>
            <w:bottom w:val="none" w:sz="0" w:space="0" w:color="auto"/>
            <w:right w:val="none" w:sz="0" w:space="0" w:color="auto"/>
          </w:divBdr>
          <w:divsChild>
            <w:div w:id="1740667728">
              <w:marLeft w:val="0"/>
              <w:marRight w:val="0"/>
              <w:marTop w:val="0"/>
              <w:marBottom w:val="0"/>
              <w:divBdr>
                <w:top w:val="none" w:sz="0" w:space="0" w:color="auto"/>
                <w:left w:val="none" w:sz="0" w:space="0" w:color="auto"/>
                <w:bottom w:val="none" w:sz="0" w:space="0" w:color="auto"/>
                <w:right w:val="none" w:sz="0" w:space="0" w:color="auto"/>
              </w:divBdr>
              <w:divsChild>
                <w:div w:id="987710188">
                  <w:marLeft w:val="0"/>
                  <w:marRight w:val="0"/>
                  <w:marTop w:val="0"/>
                  <w:marBottom w:val="0"/>
                  <w:divBdr>
                    <w:top w:val="none" w:sz="0" w:space="0" w:color="auto"/>
                    <w:left w:val="none" w:sz="0" w:space="0" w:color="auto"/>
                    <w:bottom w:val="none" w:sz="0" w:space="0" w:color="auto"/>
                    <w:right w:val="none" w:sz="0" w:space="0" w:color="auto"/>
                  </w:divBdr>
                  <w:divsChild>
                    <w:div w:id="128812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8733189">
      <w:bodyDiv w:val="1"/>
      <w:marLeft w:val="0"/>
      <w:marRight w:val="0"/>
      <w:marTop w:val="0"/>
      <w:marBottom w:val="0"/>
      <w:divBdr>
        <w:top w:val="none" w:sz="0" w:space="0" w:color="auto"/>
        <w:left w:val="none" w:sz="0" w:space="0" w:color="auto"/>
        <w:bottom w:val="none" w:sz="0" w:space="0" w:color="auto"/>
        <w:right w:val="none" w:sz="0" w:space="0" w:color="auto"/>
      </w:divBdr>
    </w:div>
    <w:div w:id="1271889139">
      <w:bodyDiv w:val="1"/>
      <w:marLeft w:val="0"/>
      <w:marRight w:val="0"/>
      <w:marTop w:val="0"/>
      <w:marBottom w:val="0"/>
      <w:divBdr>
        <w:top w:val="none" w:sz="0" w:space="0" w:color="auto"/>
        <w:left w:val="none" w:sz="0" w:space="0" w:color="auto"/>
        <w:bottom w:val="none" w:sz="0" w:space="0" w:color="auto"/>
        <w:right w:val="none" w:sz="0" w:space="0" w:color="auto"/>
      </w:divBdr>
      <w:divsChild>
        <w:div w:id="1190335575">
          <w:marLeft w:val="0"/>
          <w:marRight w:val="0"/>
          <w:marTop w:val="0"/>
          <w:marBottom w:val="0"/>
          <w:divBdr>
            <w:top w:val="none" w:sz="0" w:space="0" w:color="auto"/>
            <w:left w:val="none" w:sz="0" w:space="0" w:color="auto"/>
            <w:bottom w:val="none" w:sz="0" w:space="0" w:color="auto"/>
            <w:right w:val="none" w:sz="0" w:space="0" w:color="auto"/>
          </w:divBdr>
          <w:divsChild>
            <w:div w:id="808397929">
              <w:marLeft w:val="0"/>
              <w:marRight w:val="0"/>
              <w:marTop w:val="0"/>
              <w:marBottom w:val="0"/>
              <w:divBdr>
                <w:top w:val="none" w:sz="0" w:space="0" w:color="auto"/>
                <w:left w:val="none" w:sz="0" w:space="0" w:color="auto"/>
                <w:bottom w:val="none" w:sz="0" w:space="0" w:color="auto"/>
                <w:right w:val="none" w:sz="0" w:space="0" w:color="auto"/>
              </w:divBdr>
              <w:divsChild>
                <w:div w:id="815486227">
                  <w:marLeft w:val="0"/>
                  <w:marRight w:val="0"/>
                  <w:marTop w:val="0"/>
                  <w:marBottom w:val="0"/>
                  <w:divBdr>
                    <w:top w:val="none" w:sz="0" w:space="0" w:color="auto"/>
                    <w:left w:val="none" w:sz="0" w:space="0" w:color="auto"/>
                    <w:bottom w:val="none" w:sz="0" w:space="0" w:color="auto"/>
                    <w:right w:val="none" w:sz="0" w:space="0" w:color="auto"/>
                  </w:divBdr>
                </w:div>
                <w:div w:id="140629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000863">
      <w:bodyDiv w:val="1"/>
      <w:marLeft w:val="0"/>
      <w:marRight w:val="0"/>
      <w:marTop w:val="0"/>
      <w:marBottom w:val="0"/>
      <w:divBdr>
        <w:top w:val="none" w:sz="0" w:space="0" w:color="auto"/>
        <w:left w:val="none" w:sz="0" w:space="0" w:color="auto"/>
        <w:bottom w:val="none" w:sz="0" w:space="0" w:color="auto"/>
        <w:right w:val="none" w:sz="0" w:space="0" w:color="auto"/>
      </w:divBdr>
    </w:div>
    <w:div w:id="1284851273">
      <w:bodyDiv w:val="1"/>
      <w:marLeft w:val="0"/>
      <w:marRight w:val="0"/>
      <w:marTop w:val="0"/>
      <w:marBottom w:val="0"/>
      <w:divBdr>
        <w:top w:val="none" w:sz="0" w:space="0" w:color="auto"/>
        <w:left w:val="none" w:sz="0" w:space="0" w:color="auto"/>
        <w:bottom w:val="none" w:sz="0" w:space="0" w:color="auto"/>
        <w:right w:val="none" w:sz="0" w:space="0" w:color="auto"/>
      </w:divBdr>
    </w:div>
    <w:div w:id="1295450358">
      <w:bodyDiv w:val="1"/>
      <w:marLeft w:val="0"/>
      <w:marRight w:val="0"/>
      <w:marTop w:val="0"/>
      <w:marBottom w:val="0"/>
      <w:divBdr>
        <w:top w:val="none" w:sz="0" w:space="0" w:color="auto"/>
        <w:left w:val="none" w:sz="0" w:space="0" w:color="auto"/>
        <w:bottom w:val="none" w:sz="0" w:space="0" w:color="auto"/>
        <w:right w:val="none" w:sz="0" w:space="0" w:color="auto"/>
      </w:divBdr>
    </w:div>
    <w:div w:id="1372458682">
      <w:bodyDiv w:val="1"/>
      <w:marLeft w:val="0"/>
      <w:marRight w:val="0"/>
      <w:marTop w:val="0"/>
      <w:marBottom w:val="0"/>
      <w:divBdr>
        <w:top w:val="none" w:sz="0" w:space="0" w:color="auto"/>
        <w:left w:val="none" w:sz="0" w:space="0" w:color="auto"/>
        <w:bottom w:val="none" w:sz="0" w:space="0" w:color="auto"/>
        <w:right w:val="none" w:sz="0" w:space="0" w:color="auto"/>
      </w:divBdr>
    </w:div>
    <w:div w:id="1377777235">
      <w:bodyDiv w:val="1"/>
      <w:marLeft w:val="0"/>
      <w:marRight w:val="0"/>
      <w:marTop w:val="0"/>
      <w:marBottom w:val="0"/>
      <w:divBdr>
        <w:top w:val="none" w:sz="0" w:space="0" w:color="auto"/>
        <w:left w:val="none" w:sz="0" w:space="0" w:color="auto"/>
        <w:bottom w:val="none" w:sz="0" w:space="0" w:color="auto"/>
        <w:right w:val="none" w:sz="0" w:space="0" w:color="auto"/>
      </w:divBdr>
    </w:div>
    <w:div w:id="1392852015">
      <w:bodyDiv w:val="1"/>
      <w:marLeft w:val="0"/>
      <w:marRight w:val="0"/>
      <w:marTop w:val="0"/>
      <w:marBottom w:val="0"/>
      <w:divBdr>
        <w:top w:val="none" w:sz="0" w:space="0" w:color="auto"/>
        <w:left w:val="none" w:sz="0" w:space="0" w:color="auto"/>
        <w:bottom w:val="none" w:sz="0" w:space="0" w:color="auto"/>
        <w:right w:val="none" w:sz="0" w:space="0" w:color="auto"/>
      </w:divBdr>
    </w:div>
    <w:div w:id="1417021315">
      <w:bodyDiv w:val="1"/>
      <w:marLeft w:val="0"/>
      <w:marRight w:val="0"/>
      <w:marTop w:val="0"/>
      <w:marBottom w:val="0"/>
      <w:divBdr>
        <w:top w:val="none" w:sz="0" w:space="0" w:color="auto"/>
        <w:left w:val="none" w:sz="0" w:space="0" w:color="auto"/>
        <w:bottom w:val="none" w:sz="0" w:space="0" w:color="auto"/>
        <w:right w:val="none" w:sz="0" w:space="0" w:color="auto"/>
      </w:divBdr>
      <w:divsChild>
        <w:div w:id="404961022">
          <w:marLeft w:val="0"/>
          <w:marRight w:val="0"/>
          <w:marTop w:val="0"/>
          <w:marBottom w:val="0"/>
          <w:divBdr>
            <w:top w:val="none" w:sz="0" w:space="0" w:color="auto"/>
            <w:left w:val="none" w:sz="0" w:space="0" w:color="auto"/>
            <w:bottom w:val="none" w:sz="0" w:space="0" w:color="auto"/>
            <w:right w:val="none" w:sz="0" w:space="0" w:color="auto"/>
          </w:divBdr>
          <w:divsChild>
            <w:div w:id="292684958">
              <w:marLeft w:val="0"/>
              <w:marRight w:val="0"/>
              <w:marTop w:val="0"/>
              <w:marBottom w:val="0"/>
              <w:divBdr>
                <w:top w:val="none" w:sz="0" w:space="0" w:color="auto"/>
                <w:left w:val="none" w:sz="0" w:space="0" w:color="auto"/>
                <w:bottom w:val="none" w:sz="0" w:space="0" w:color="auto"/>
                <w:right w:val="none" w:sz="0" w:space="0" w:color="auto"/>
              </w:divBdr>
              <w:divsChild>
                <w:div w:id="125948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772906">
      <w:bodyDiv w:val="1"/>
      <w:marLeft w:val="0"/>
      <w:marRight w:val="0"/>
      <w:marTop w:val="0"/>
      <w:marBottom w:val="0"/>
      <w:divBdr>
        <w:top w:val="none" w:sz="0" w:space="0" w:color="auto"/>
        <w:left w:val="none" w:sz="0" w:space="0" w:color="auto"/>
        <w:bottom w:val="none" w:sz="0" w:space="0" w:color="auto"/>
        <w:right w:val="none" w:sz="0" w:space="0" w:color="auto"/>
      </w:divBdr>
    </w:div>
    <w:div w:id="1432779547">
      <w:bodyDiv w:val="1"/>
      <w:marLeft w:val="0"/>
      <w:marRight w:val="0"/>
      <w:marTop w:val="0"/>
      <w:marBottom w:val="0"/>
      <w:divBdr>
        <w:top w:val="none" w:sz="0" w:space="0" w:color="auto"/>
        <w:left w:val="none" w:sz="0" w:space="0" w:color="auto"/>
        <w:bottom w:val="none" w:sz="0" w:space="0" w:color="auto"/>
        <w:right w:val="none" w:sz="0" w:space="0" w:color="auto"/>
      </w:divBdr>
    </w:div>
    <w:div w:id="1446076601">
      <w:bodyDiv w:val="1"/>
      <w:marLeft w:val="0"/>
      <w:marRight w:val="0"/>
      <w:marTop w:val="0"/>
      <w:marBottom w:val="0"/>
      <w:divBdr>
        <w:top w:val="none" w:sz="0" w:space="0" w:color="auto"/>
        <w:left w:val="none" w:sz="0" w:space="0" w:color="auto"/>
        <w:bottom w:val="none" w:sz="0" w:space="0" w:color="auto"/>
        <w:right w:val="none" w:sz="0" w:space="0" w:color="auto"/>
      </w:divBdr>
    </w:div>
    <w:div w:id="1446774544">
      <w:bodyDiv w:val="1"/>
      <w:marLeft w:val="0"/>
      <w:marRight w:val="0"/>
      <w:marTop w:val="0"/>
      <w:marBottom w:val="0"/>
      <w:divBdr>
        <w:top w:val="none" w:sz="0" w:space="0" w:color="auto"/>
        <w:left w:val="none" w:sz="0" w:space="0" w:color="auto"/>
        <w:bottom w:val="none" w:sz="0" w:space="0" w:color="auto"/>
        <w:right w:val="none" w:sz="0" w:space="0" w:color="auto"/>
      </w:divBdr>
    </w:div>
    <w:div w:id="1453790355">
      <w:bodyDiv w:val="1"/>
      <w:marLeft w:val="0"/>
      <w:marRight w:val="0"/>
      <w:marTop w:val="0"/>
      <w:marBottom w:val="0"/>
      <w:divBdr>
        <w:top w:val="none" w:sz="0" w:space="0" w:color="auto"/>
        <w:left w:val="none" w:sz="0" w:space="0" w:color="auto"/>
        <w:bottom w:val="none" w:sz="0" w:space="0" w:color="auto"/>
        <w:right w:val="none" w:sz="0" w:space="0" w:color="auto"/>
      </w:divBdr>
    </w:div>
    <w:div w:id="1455246026">
      <w:bodyDiv w:val="1"/>
      <w:marLeft w:val="0"/>
      <w:marRight w:val="0"/>
      <w:marTop w:val="0"/>
      <w:marBottom w:val="0"/>
      <w:divBdr>
        <w:top w:val="none" w:sz="0" w:space="0" w:color="auto"/>
        <w:left w:val="none" w:sz="0" w:space="0" w:color="auto"/>
        <w:bottom w:val="none" w:sz="0" w:space="0" w:color="auto"/>
        <w:right w:val="none" w:sz="0" w:space="0" w:color="auto"/>
      </w:divBdr>
    </w:div>
    <w:div w:id="1461802159">
      <w:bodyDiv w:val="1"/>
      <w:marLeft w:val="0"/>
      <w:marRight w:val="0"/>
      <w:marTop w:val="0"/>
      <w:marBottom w:val="0"/>
      <w:divBdr>
        <w:top w:val="none" w:sz="0" w:space="0" w:color="auto"/>
        <w:left w:val="none" w:sz="0" w:space="0" w:color="auto"/>
        <w:bottom w:val="none" w:sz="0" w:space="0" w:color="auto"/>
        <w:right w:val="none" w:sz="0" w:space="0" w:color="auto"/>
      </w:divBdr>
    </w:div>
    <w:div w:id="1471435149">
      <w:bodyDiv w:val="1"/>
      <w:marLeft w:val="0"/>
      <w:marRight w:val="0"/>
      <w:marTop w:val="0"/>
      <w:marBottom w:val="0"/>
      <w:divBdr>
        <w:top w:val="none" w:sz="0" w:space="0" w:color="auto"/>
        <w:left w:val="none" w:sz="0" w:space="0" w:color="auto"/>
        <w:bottom w:val="none" w:sz="0" w:space="0" w:color="auto"/>
        <w:right w:val="none" w:sz="0" w:space="0" w:color="auto"/>
      </w:divBdr>
    </w:div>
    <w:div w:id="1504206162">
      <w:bodyDiv w:val="1"/>
      <w:marLeft w:val="0"/>
      <w:marRight w:val="0"/>
      <w:marTop w:val="0"/>
      <w:marBottom w:val="0"/>
      <w:divBdr>
        <w:top w:val="none" w:sz="0" w:space="0" w:color="auto"/>
        <w:left w:val="none" w:sz="0" w:space="0" w:color="auto"/>
        <w:bottom w:val="none" w:sz="0" w:space="0" w:color="auto"/>
        <w:right w:val="none" w:sz="0" w:space="0" w:color="auto"/>
      </w:divBdr>
    </w:div>
    <w:div w:id="1508590709">
      <w:bodyDiv w:val="1"/>
      <w:marLeft w:val="0"/>
      <w:marRight w:val="0"/>
      <w:marTop w:val="0"/>
      <w:marBottom w:val="0"/>
      <w:divBdr>
        <w:top w:val="none" w:sz="0" w:space="0" w:color="auto"/>
        <w:left w:val="none" w:sz="0" w:space="0" w:color="auto"/>
        <w:bottom w:val="none" w:sz="0" w:space="0" w:color="auto"/>
        <w:right w:val="none" w:sz="0" w:space="0" w:color="auto"/>
      </w:divBdr>
    </w:div>
    <w:div w:id="1535263445">
      <w:bodyDiv w:val="1"/>
      <w:marLeft w:val="0"/>
      <w:marRight w:val="0"/>
      <w:marTop w:val="0"/>
      <w:marBottom w:val="0"/>
      <w:divBdr>
        <w:top w:val="none" w:sz="0" w:space="0" w:color="auto"/>
        <w:left w:val="none" w:sz="0" w:space="0" w:color="auto"/>
        <w:bottom w:val="none" w:sz="0" w:space="0" w:color="auto"/>
        <w:right w:val="none" w:sz="0" w:space="0" w:color="auto"/>
      </w:divBdr>
    </w:div>
    <w:div w:id="1535340910">
      <w:bodyDiv w:val="1"/>
      <w:marLeft w:val="0"/>
      <w:marRight w:val="0"/>
      <w:marTop w:val="0"/>
      <w:marBottom w:val="0"/>
      <w:divBdr>
        <w:top w:val="none" w:sz="0" w:space="0" w:color="auto"/>
        <w:left w:val="none" w:sz="0" w:space="0" w:color="auto"/>
        <w:bottom w:val="none" w:sz="0" w:space="0" w:color="auto"/>
        <w:right w:val="none" w:sz="0" w:space="0" w:color="auto"/>
      </w:divBdr>
      <w:divsChild>
        <w:div w:id="1540432360">
          <w:marLeft w:val="0"/>
          <w:marRight w:val="0"/>
          <w:marTop w:val="0"/>
          <w:marBottom w:val="0"/>
          <w:divBdr>
            <w:top w:val="none" w:sz="0" w:space="0" w:color="auto"/>
            <w:left w:val="none" w:sz="0" w:space="0" w:color="auto"/>
            <w:bottom w:val="none" w:sz="0" w:space="0" w:color="auto"/>
            <w:right w:val="none" w:sz="0" w:space="0" w:color="auto"/>
          </w:divBdr>
          <w:divsChild>
            <w:div w:id="1694182846">
              <w:marLeft w:val="0"/>
              <w:marRight w:val="0"/>
              <w:marTop w:val="0"/>
              <w:marBottom w:val="0"/>
              <w:divBdr>
                <w:top w:val="none" w:sz="0" w:space="0" w:color="auto"/>
                <w:left w:val="none" w:sz="0" w:space="0" w:color="auto"/>
                <w:bottom w:val="none" w:sz="0" w:space="0" w:color="auto"/>
                <w:right w:val="none" w:sz="0" w:space="0" w:color="auto"/>
              </w:divBdr>
              <w:divsChild>
                <w:div w:id="12655450">
                  <w:marLeft w:val="0"/>
                  <w:marRight w:val="0"/>
                  <w:marTop w:val="0"/>
                  <w:marBottom w:val="0"/>
                  <w:divBdr>
                    <w:top w:val="none" w:sz="0" w:space="0" w:color="auto"/>
                    <w:left w:val="none" w:sz="0" w:space="0" w:color="auto"/>
                    <w:bottom w:val="none" w:sz="0" w:space="0" w:color="auto"/>
                    <w:right w:val="none" w:sz="0" w:space="0" w:color="auto"/>
                  </w:divBdr>
                  <w:divsChild>
                    <w:div w:id="1829516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4319453">
      <w:bodyDiv w:val="1"/>
      <w:marLeft w:val="0"/>
      <w:marRight w:val="0"/>
      <w:marTop w:val="0"/>
      <w:marBottom w:val="0"/>
      <w:divBdr>
        <w:top w:val="none" w:sz="0" w:space="0" w:color="auto"/>
        <w:left w:val="none" w:sz="0" w:space="0" w:color="auto"/>
        <w:bottom w:val="none" w:sz="0" w:space="0" w:color="auto"/>
        <w:right w:val="none" w:sz="0" w:space="0" w:color="auto"/>
      </w:divBdr>
    </w:div>
    <w:div w:id="1545022811">
      <w:bodyDiv w:val="1"/>
      <w:marLeft w:val="0"/>
      <w:marRight w:val="0"/>
      <w:marTop w:val="0"/>
      <w:marBottom w:val="0"/>
      <w:divBdr>
        <w:top w:val="none" w:sz="0" w:space="0" w:color="auto"/>
        <w:left w:val="none" w:sz="0" w:space="0" w:color="auto"/>
        <w:bottom w:val="none" w:sz="0" w:space="0" w:color="auto"/>
        <w:right w:val="none" w:sz="0" w:space="0" w:color="auto"/>
      </w:divBdr>
    </w:div>
    <w:div w:id="1558010159">
      <w:bodyDiv w:val="1"/>
      <w:marLeft w:val="0"/>
      <w:marRight w:val="0"/>
      <w:marTop w:val="0"/>
      <w:marBottom w:val="0"/>
      <w:divBdr>
        <w:top w:val="none" w:sz="0" w:space="0" w:color="auto"/>
        <w:left w:val="none" w:sz="0" w:space="0" w:color="auto"/>
        <w:bottom w:val="none" w:sz="0" w:space="0" w:color="auto"/>
        <w:right w:val="none" w:sz="0" w:space="0" w:color="auto"/>
      </w:divBdr>
    </w:div>
    <w:div w:id="1573615499">
      <w:bodyDiv w:val="1"/>
      <w:marLeft w:val="0"/>
      <w:marRight w:val="0"/>
      <w:marTop w:val="0"/>
      <w:marBottom w:val="0"/>
      <w:divBdr>
        <w:top w:val="none" w:sz="0" w:space="0" w:color="auto"/>
        <w:left w:val="none" w:sz="0" w:space="0" w:color="auto"/>
        <w:bottom w:val="none" w:sz="0" w:space="0" w:color="auto"/>
        <w:right w:val="none" w:sz="0" w:space="0" w:color="auto"/>
      </w:divBdr>
    </w:div>
    <w:div w:id="1586766157">
      <w:bodyDiv w:val="1"/>
      <w:marLeft w:val="0"/>
      <w:marRight w:val="0"/>
      <w:marTop w:val="0"/>
      <w:marBottom w:val="0"/>
      <w:divBdr>
        <w:top w:val="none" w:sz="0" w:space="0" w:color="auto"/>
        <w:left w:val="none" w:sz="0" w:space="0" w:color="auto"/>
        <w:bottom w:val="none" w:sz="0" w:space="0" w:color="auto"/>
        <w:right w:val="none" w:sz="0" w:space="0" w:color="auto"/>
      </w:divBdr>
    </w:div>
    <w:div w:id="1623077983">
      <w:bodyDiv w:val="1"/>
      <w:marLeft w:val="0"/>
      <w:marRight w:val="0"/>
      <w:marTop w:val="0"/>
      <w:marBottom w:val="0"/>
      <w:divBdr>
        <w:top w:val="none" w:sz="0" w:space="0" w:color="auto"/>
        <w:left w:val="none" w:sz="0" w:space="0" w:color="auto"/>
        <w:bottom w:val="none" w:sz="0" w:space="0" w:color="auto"/>
        <w:right w:val="none" w:sz="0" w:space="0" w:color="auto"/>
      </w:divBdr>
    </w:div>
    <w:div w:id="1647970759">
      <w:bodyDiv w:val="1"/>
      <w:marLeft w:val="0"/>
      <w:marRight w:val="0"/>
      <w:marTop w:val="0"/>
      <w:marBottom w:val="0"/>
      <w:divBdr>
        <w:top w:val="none" w:sz="0" w:space="0" w:color="auto"/>
        <w:left w:val="none" w:sz="0" w:space="0" w:color="auto"/>
        <w:bottom w:val="none" w:sz="0" w:space="0" w:color="auto"/>
        <w:right w:val="none" w:sz="0" w:space="0" w:color="auto"/>
      </w:divBdr>
    </w:div>
    <w:div w:id="1652754198">
      <w:bodyDiv w:val="1"/>
      <w:marLeft w:val="0"/>
      <w:marRight w:val="0"/>
      <w:marTop w:val="0"/>
      <w:marBottom w:val="0"/>
      <w:divBdr>
        <w:top w:val="none" w:sz="0" w:space="0" w:color="auto"/>
        <w:left w:val="none" w:sz="0" w:space="0" w:color="auto"/>
        <w:bottom w:val="none" w:sz="0" w:space="0" w:color="auto"/>
        <w:right w:val="none" w:sz="0" w:space="0" w:color="auto"/>
      </w:divBdr>
    </w:div>
    <w:div w:id="1652900463">
      <w:bodyDiv w:val="1"/>
      <w:marLeft w:val="0"/>
      <w:marRight w:val="0"/>
      <w:marTop w:val="0"/>
      <w:marBottom w:val="0"/>
      <w:divBdr>
        <w:top w:val="none" w:sz="0" w:space="0" w:color="auto"/>
        <w:left w:val="none" w:sz="0" w:space="0" w:color="auto"/>
        <w:bottom w:val="none" w:sz="0" w:space="0" w:color="auto"/>
        <w:right w:val="none" w:sz="0" w:space="0" w:color="auto"/>
      </w:divBdr>
    </w:div>
    <w:div w:id="1657342296">
      <w:bodyDiv w:val="1"/>
      <w:marLeft w:val="0"/>
      <w:marRight w:val="0"/>
      <w:marTop w:val="0"/>
      <w:marBottom w:val="0"/>
      <w:divBdr>
        <w:top w:val="none" w:sz="0" w:space="0" w:color="auto"/>
        <w:left w:val="none" w:sz="0" w:space="0" w:color="auto"/>
        <w:bottom w:val="none" w:sz="0" w:space="0" w:color="auto"/>
        <w:right w:val="none" w:sz="0" w:space="0" w:color="auto"/>
      </w:divBdr>
    </w:div>
    <w:div w:id="1662614467">
      <w:bodyDiv w:val="1"/>
      <w:marLeft w:val="0"/>
      <w:marRight w:val="0"/>
      <w:marTop w:val="0"/>
      <w:marBottom w:val="0"/>
      <w:divBdr>
        <w:top w:val="none" w:sz="0" w:space="0" w:color="auto"/>
        <w:left w:val="none" w:sz="0" w:space="0" w:color="auto"/>
        <w:bottom w:val="none" w:sz="0" w:space="0" w:color="auto"/>
        <w:right w:val="none" w:sz="0" w:space="0" w:color="auto"/>
      </w:divBdr>
    </w:div>
    <w:div w:id="1669210061">
      <w:bodyDiv w:val="1"/>
      <w:marLeft w:val="0"/>
      <w:marRight w:val="0"/>
      <w:marTop w:val="0"/>
      <w:marBottom w:val="0"/>
      <w:divBdr>
        <w:top w:val="none" w:sz="0" w:space="0" w:color="auto"/>
        <w:left w:val="none" w:sz="0" w:space="0" w:color="auto"/>
        <w:bottom w:val="none" w:sz="0" w:space="0" w:color="auto"/>
        <w:right w:val="none" w:sz="0" w:space="0" w:color="auto"/>
      </w:divBdr>
    </w:div>
    <w:div w:id="1676493952">
      <w:bodyDiv w:val="1"/>
      <w:marLeft w:val="0"/>
      <w:marRight w:val="0"/>
      <w:marTop w:val="0"/>
      <w:marBottom w:val="0"/>
      <w:divBdr>
        <w:top w:val="none" w:sz="0" w:space="0" w:color="auto"/>
        <w:left w:val="none" w:sz="0" w:space="0" w:color="auto"/>
        <w:bottom w:val="none" w:sz="0" w:space="0" w:color="auto"/>
        <w:right w:val="none" w:sz="0" w:space="0" w:color="auto"/>
      </w:divBdr>
    </w:div>
    <w:div w:id="1676541999">
      <w:bodyDiv w:val="1"/>
      <w:marLeft w:val="0"/>
      <w:marRight w:val="0"/>
      <w:marTop w:val="0"/>
      <w:marBottom w:val="0"/>
      <w:divBdr>
        <w:top w:val="none" w:sz="0" w:space="0" w:color="auto"/>
        <w:left w:val="none" w:sz="0" w:space="0" w:color="auto"/>
        <w:bottom w:val="none" w:sz="0" w:space="0" w:color="auto"/>
        <w:right w:val="none" w:sz="0" w:space="0" w:color="auto"/>
      </w:divBdr>
    </w:div>
    <w:div w:id="1676805422">
      <w:bodyDiv w:val="1"/>
      <w:marLeft w:val="0"/>
      <w:marRight w:val="0"/>
      <w:marTop w:val="0"/>
      <w:marBottom w:val="0"/>
      <w:divBdr>
        <w:top w:val="none" w:sz="0" w:space="0" w:color="auto"/>
        <w:left w:val="none" w:sz="0" w:space="0" w:color="auto"/>
        <w:bottom w:val="none" w:sz="0" w:space="0" w:color="auto"/>
        <w:right w:val="none" w:sz="0" w:space="0" w:color="auto"/>
      </w:divBdr>
    </w:div>
    <w:div w:id="1685016920">
      <w:bodyDiv w:val="1"/>
      <w:marLeft w:val="0"/>
      <w:marRight w:val="0"/>
      <w:marTop w:val="0"/>
      <w:marBottom w:val="0"/>
      <w:divBdr>
        <w:top w:val="none" w:sz="0" w:space="0" w:color="auto"/>
        <w:left w:val="none" w:sz="0" w:space="0" w:color="auto"/>
        <w:bottom w:val="none" w:sz="0" w:space="0" w:color="auto"/>
        <w:right w:val="none" w:sz="0" w:space="0" w:color="auto"/>
      </w:divBdr>
    </w:div>
    <w:div w:id="1692880186">
      <w:bodyDiv w:val="1"/>
      <w:marLeft w:val="0"/>
      <w:marRight w:val="0"/>
      <w:marTop w:val="0"/>
      <w:marBottom w:val="0"/>
      <w:divBdr>
        <w:top w:val="none" w:sz="0" w:space="0" w:color="auto"/>
        <w:left w:val="none" w:sz="0" w:space="0" w:color="auto"/>
        <w:bottom w:val="none" w:sz="0" w:space="0" w:color="auto"/>
        <w:right w:val="none" w:sz="0" w:space="0" w:color="auto"/>
      </w:divBdr>
    </w:div>
    <w:div w:id="1723213515">
      <w:bodyDiv w:val="1"/>
      <w:marLeft w:val="0"/>
      <w:marRight w:val="0"/>
      <w:marTop w:val="0"/>
      <w:marBottom w:val="0"/>
      <w:divBdr>
        <w:top w:val="none" w:sz="0" w:space="0" w:color="auto"/>
        <w:left w:val="none" w:sz="0" w:space="0" w:color="auto"/>
        <w:bottom w:val="none" w:sz="0" w:space="0" w:color="auto"/>
        <w:right w:val="none" w:sz="0" w:space="0" w:color="auto"/>
      </w:divBdr>
    </w:div>
    <w:div w:id="1725332355">
      <w:bodyDiv w:val="1"/>
      <w:marLeft w:val="0"/>
      <w:marRight w:val="0"/>
      <w:marTop w:val="0"/>
      <w:marBottom w:val="0"/>
      <w:divBdr>
        <w:top w:val="none" w:sz="0" w:space="0" w:color="auto"/>
        <w:left w:val="none" w:sz="0" w:space="0" w:color="auto"/>
        <w:bottom w:val="none" w:sz="0" w:space="0" w:color="auto"/>
        <w:right w:val="none" w:sz="0" w:space="0" w:color="auto"/>
      </w:divBdr>
    </w:div>
    <w:div w:id="1729763772">
      <w:bodyDiv w:val="1"/>
      <w:marLeft w:val="0"/>
      <w:marRight w:val="0"/>
      <w:marTop w:val="0"/>
      <w:marBottom w:val="0"/>
      <w:divBdr>
        <w:top w:val="none" w:sz="0" w:space="0" w:color="auto"/>
        <w:left w:val="none" w:sz="0" w:space="0" w:color="auto"/>
        <w:bottom w:val="none" w:sz="0" w:space="0" w:color="auto"/>
        <w:right w:val="none" w:sz="0" w:space="0" w:color="auto"/>
      </w:divBdr>
      <w:divsChild>
        <w:div w:id="993339444">
          <w:marLeft w:val="0"/>
          <w:marRight w:val="0"/>
          <w:marTop w:val="0"/>
          <w:marBottom w:val="0"/>
          <w:divBdr>
            <w:top w:val="none" w:sz="0" w:space="0" w:color="auto"/>
            <w:left w:val="none" w:sz="0" w:space="0" w:color="auto"/>
            <w:bottom w:val="none" w:sz="0" w:space="0" w:color="auto"/>
            <w:right w:val="none" w:sz="0" w:space="0" w:color="auto"/>
          </w:divBdr>
          <w:divsChild>
            <w:div w:id="1675959443">
              <w:marLeft w:val="0"/>
              <w:marRight w:val="0"/>
              <w:marTop w:val="0"/>
              <w:marBottom w:val="0"/>
              <w:divBdr>
                <w:top w:val="none" w:sz="0" w:space="0" w:color="auto"/>
                <w:left w:val="none" w:sz="0" w:space="0" w:color="auto"/>
                <w:bottom w:val="none" w:sz="0" w:space="0" w:color="auto"/>
                <w:right w:val="none" w:sz="0" w:space="0" w:color="auto"/>
              </w:divBdr>
              <w:divsChild>
                <w:div w:id="205862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400216">
      <w:bodyDiv w:val="1"/>
      <w:marLeft w:val="0"/>
      <w:marRight w:val="0"/>
      <w:marTop w:val="0"/>
      <w:marBottom w:val="0"/>
      <w:divBdr>
        <w:top w:val="none" w:sz="0" w:space="0" w:color="auto"/>
        <w:left w:val="none" w:sz="0" w:space="0" w:color="auto"/>
        <w:bottom w:val="none" w:sz="0" w:space="0" w:color="auto"/>
        <w:right w:val="none" w:sz="0" w:space="0" w:color="auto"/>
      </w:divBdr>
    </w:div>
    <w:div w:id="1740404448">
      <w:bodyDiv w:val="1"/>
      <w:marLeft w:val="0"/>
      <w:marRight w:val="0"/>
      <w:marTop w:val="0"/>
      <w:marBottom w:val="0"/>
      <w:divBdr>
        <w:top w:val="none" w:sz="0" w:space="0" w:color="auto"/>
        <w:left w:val="none" w:sz="0" w:space="0" w:color="auto"/>
        <w:bottom w:val="none" w:sz="0" w:space="0" w:color="auto"/>
        <w:right w:val="none" w:sz="0" w:space="0" w:color="auto"/>
      </w:divBdr>
    </w:div>
    <w:div w:id="1754476365">
      <w:bodyDiv w:val="1"/>
      <w:marLeft w:val="0"/>
      <w:marRight w:val="0"/>
      <w:marTop w:val="0"/>
      <w:marBottom w:val="0"/>
      <w:divBdr>
        <w:top w:val="none" w:sz="0" w:space="0" w:color="auto"/>
        <w:left w:val="none" w:sz="0" w:space="0" w:color="auto"/>
        <w:bottom w:val="none" w:sz="0" w:space="0" w:color="auto"/>
        <w:right w:val="none" w:sz="0" w:space="0" w:color="auto"/>
      </w:divBdr>
    </w:div>
    <w:div w:id="1756432801">
      <w:bodyDiv w:val="1"/>
      <w:marLeft w:val="0"/>
      <w:marRight w:val="0"/>
      <w:marTop w:val="0"/>
      <w:marBottom w:val="0"/>
      <w:divBdr>
        <w:top w:val="none" w:sz="0" w:space="0" w:color="auto"/>
        <w:left w:val="none" w:sz="0" w:space="0" w:color="auto"/>
        <w:bottom w:val="none" w:sz="0" w:space="0" w:color="auto"/>
        <w:right w:val="none" w:sz="0" w:space="0" w:color="auto"/>
      </w:divBdr>
    </w:div>
    <w:div w:id="1792745797">
      <w:bodyDiv w:val="1"/>
      <w:marLeft w:val="0"/>
      <w:marRight w:val="0"/>
      <w:marTop w:val="0"/>
      <w:marBottom w:val="0"/>
      <w:divBdr>
        <w:top w:val="none" w:sz="0" w:space="0" w:color="auto"/>
        <w:left w:val="none" w:sz="0" w:space="0" w:color="auto"/>
        <w:bottom w:val="none" w:sz="0" w:space="0" w:color="auto"/>
        <w:right w:val="none" w:sz="0" w:space="0" w:color="auto"/>
      </w:divBdr>
    </w:div>
    <w:div w:id="1804082407">
      <w:bodyDiv w:val="1"/>
      <w:marLeft w:val="0"/>
      <w:marRight w:val="0"/>
      <w:marTop w:val="0"/>
      <w:marBottom w:val="0"/>
      <w:divBdr>
        <w:top w:val="none" w:sz="0" w:space="0" w:color="auto"/>
        <w:left w:val="none" w:sz="0" w:space="0" w:color="auto"/>
        <w:bottom w:val="none" w:sz="0" w:space="0" w:color="auto"/>
        <w:right w:val="none" w:sz="0" w:space="0" w:color="auto"/>
      </w:divBdr>
    </w:div>
    <w:div w:id="1813909461">
      <w:bodyDiv w:val="1"/>
      <w:marLeft w:val="0"/>
      <w:marRight w:val="0"/>
      <w:marTop w:val="0"/>
      <w:marBottom w:val="0"/>
      <w:divBdr>
        <w:top w:val="none" w:sz="0" w:space="0" w:color="auto"/>
        <w:left w:val="none" w:sz="0" w:space="0" w:color="auto"/>
        <w:bottom w:val="none" w:sz="0" w:space="0" w:color="auto"/>
        <w:right w:val="none" w:sz="0" w:space="0" w:color="auto"/>
      </w:divBdr>
    </w:div>
    <w:div w:id="1821993671">
      <w:bodyDiv w:val="1"/>
      <w:marLeft w:val="0"/>
      <w:marRight w:val="0"/>
      <w:marTop w:val="0"/>
      <w:marBottom w:val="0"/>
      <w:divBdr>
        <w:top w:val="none" w:sz="0" w:space="0" w:color="auto"/>
        <w:left w:val="none" w:sz="0" w:space="0" w:color="auto"/>
        <w:bottom w:val="none" w:sz="0" w:space="0" w:color="auto"/>
        <w:right w:val="none" w:sz="0" w:space="0" w:color="auto"/>
      </w:divBdr>
    </w:div>
    <w:div w:id="1822768391">
      <w:bodyDiv w:val="1"/>
      <w:marLeft w:val="0"/>
      <w:marRight w:val="0"/>
      <w:marTop w:val="0"/>
      <w:marBottom w:val="0"/>
      <w:divBdr>
        <w:top w:val="none" w:sz="0" w:space="0" w:color="auto"/>
        <w:left w:val="none" w:sz="0" w:space="0" w:color="auto"/>
        <w:bottom w:val="none" w:sz="0" w:space="0" w:color="auto"/>
        <w:right w:val="none" w:sz="0" w:space="0" w:color="auto"/>
      </w:divBdr>
    </w:div>
    <w:div w:id="1839081152">
      <w:bodyDiv w:val="1"/>
      <w:marLeft w:val="0"/>
      <w:marRight w:val="0"/>
      <w:marTop w:val="0"/>
      <w:marBottom w:val="0"/>
      <w:divBdr>
        <w:top w:val="none" w:sz="0" w:space="0" w:color="auto"/>
        <w:left w:val="none" w:sz="0" w:space="0" w:color="auto"/>
        <w:bottom w:val="none" w:sz="0" w:space="0" w:color="auto"/>
        <w:right w:val="none" w:sz="0" w:space="0" w:color="auto"/>
      </w:divBdr>
    </w:div>
    <w:div w:id="1845777374">
      <w:bodyDiv w:val="1"/>
      <w:marLeft w:val="0"/>
      <w:marRight w:val="0"/>
      <w:marTop w:val="0"/>
      <w:marBottom w:val="0"/>
      <w:divBdr>
        <w:top w:val="none" w:sz="0" w:space="0" w:color="auto"/>
        <w:left w:val="none" w:sz="0" w:space="0" w:color="auto"/>
        <w:bottom w:val="none" w:sz="0" w:space="0" w:color="auto"/>
        <w:right w:val="none" w:sz="0" w:space="0" w:color="auto"/>
      </w:divBdr>
    </w:div>
    <w:div w:id="1849589274">
      <w:bodyDiv w:val="1"/>
      <w:marLeft w:val="0"/>
      <w:marRight w:val="0"/>
      <w:marTop w:val="0"/>
      <w:marBottom w:val="0"/>
      <w:divBdr>
        <w:top w:val="none" w:sz="0" w:space="0" w:color="auto"/>
        <w:left w:val="none" w:sz="0" w:space="0" w:color="auto"/>
        <w:bottom w:val="none" w:sz="0" w:space="0" w:color="auto"/>
        <w:right w:val="none" w:sz="0" w:space="0" w:color="auto"/>
      </w:divBdr>
    </w:div>
    <w:div w:id="1858999210">
      <w:bodyDiv w:val="1"/>
      <w:marLeft w:val="0"/>
      <w:marRight w:val="0"/>
      <w:marTop w:val="0"/>
      <w:marBottom w:val="0"/>
      <w:divBdr>
        <w:top w:val="none" w:sz="0" w:space="0" w:color="auto"/>
        <w:left w:val="none" w:sz="0" w:space="0" w:color="auto"/>
        <w:bottom w:val="none" w:sz="0" w:space="0" w:color="auto"/>
        <w:right w:val="none" w:sz="0" w:space="0" w:color="auto"/>
      </w:divBdr>
    </w:div>
    <w:div w:id="1965571822">
      <w:bodyDiv w:val="1"/>
      <w:marLeft w:val="0"/>
      <w:marRight w:val="0"/>
      <w:marTop w:val="0"/>
      <w:marBottom w:val="0"/>
      <w:divBdr>
        <w:top w:val="none" w:sz="0" w:space="0" w:color="auto"/>
        <w:left w:val="none" w:sz="0" w:space="0" w:color="auto"/>
        <w:bottom w:val="none" w:sz="0" w:space="0" w:color="auto"/>
        <w:right w:val="none" w:sz="0" w:space="0" w:color="auto"/>
      </w:divBdr>
    </w:div>
    <w:div w:id="1971783771">
      <w:bodyDiv w:val="1"/>
      <w:marLeft w:val="0"/>
      <w:marRight w:val="0"/>
      <w:marTop w:val="0"/>
      <w:marBottom w:val="0"/>
      <w:divBdr>
        <w:top w:val="none" w:sz="0" w:space="0" w:color="auto"/>
        <w:left w:val="none" w:sz="0" w:space="0" w:color="auto"/>
        <w:bottom w:val="none" w:sz="0" w:space="0" w:color="auto"/>
        <w:right w:val="none" w:sz="0" w:space="0" w:color="auto"/>
      </w:divBdr>
    </w:div>
    <w:div w:id="1973829108">
      <w:bodyDiv w:val="1"/>
      <w:marLeft w:val="0"/>
      <w:marRight w:val="0"/>
      <w:marTop w:val="0"/>
      <w:marBottom w:val="0"/>
      <w:divBdr>
        <w:top w:val="none" w:sz="0" w:space="0" w:color="auto"/>
        <w:left w:val="none" w:sz="0" w:space="0" w:color="auto"/>
        <w:bottom w:val="none" w:sz="0" w:space="0" w:color="auto"/>
        <w:right w:val="none" w:sz="0" w:space="0" w:color="auto"/>
      </w:divBdr>
    </w:div>
    <w:div w:id="1984045572">
      <w:bodyDiv w:val="1"/>
      <w:marLeft w:val="0"/>
      <w:marRight w:val="0"/>
      <w:marTop w:val="0"/>
      <w:marBottom w:val="0"/>
      <w:divBdr>
        <w:top w:val="none" w:sz="0" w:space="0" w:color="auto"/>
        <w:left w:val="none" w:sz="0" w:space="0" w:color="auto"/>
        <w:bottom w:val="none" w:sz="0" w:space="0" w:color="auto"/>
        <w:right w:val="none" w:sz="0" w:space="0" w:color="auto"/>
      </w:divBdr>
    </w:div>
    <w:div w:id="1984969612">
      <w:bodyDiv w:val="1"/>
      <w:marLeft w:val="0"/>
      <w:marRight w:val="0"/>
      <w:marTop w:val="0"/>
      <w:marBottom w:val="0"/>
      <w:divBdr>
        <w:top w:val="none" w:sz="0" w:space="0" w:color="auto"/>
        <w:left w:val="none" w:sz="0" w:space="0" w:color="auto"/>
        <w:bottom w:val="none" w:sz="0" w:space="0" w:color="auto"/>
        <w:right w:val="none" w:sz="0" w:space="0" w:color="auto"/>
      </w:divBdr>
    </w:div>
    <w:div w:id="1985236040">
      <w:bodyDiv w:val="1"/>
      <w:marLeft w:val="0"/>
      <w:marRight w:val="0"/>
      <w:marTop w:val="0"/>
      <w:marBottom w:val="0"/>
      <w:divBdr>
        <w:top w:val="none" w:sz="0" w:space="0" w:color="auto"/>
        <w:left w:val="none" w:sz="0" w:space="0" w:color="auto"/>
        <w:bottom w:val="none" w:sz="0" w:space="0" w:color="auto"/>
        <w:right w:val="none" w:sz="0" w:space="0" w:color="auto"/>
      </w:divBdr>
    </w:div>
    <w:div w:id="2018924139">
      <w:bodyDiv w:val="1"/>
      <w:marLeft w:val="0"/>
      <w:marRight w:val="0"/>
      <w:marTop w:val="0"/>
      <w:marBottom w:val="0"/>
      <w:divBdr>
        <w:top w:val="none" w:sz="0" w:space="0" w:color="auto"/>
        <w:left w:val="none" w:sz="0" w:space="0" w:color="auto"/>
        <w:bottom w:val="none" w:sz="0" w:space="0" w:color="auto"/>
        <w:right w:val="none" w:sz="0" w:space="0" w:color="auto"/>
      </w:divBdr>
    </w:div>
    <w:div w:id="2025395858">
      <w:bodyDiv w:val="1"/>
      <w:marLeft w:val="0"/>
      <w:marRight w:val="0"/>
      <w:marTop w:val="0"/>
      <w:marBottom w:val="0"/>
      <w:divBdr>
        <w:top w:val="none" w:sz="0" w:space="0" w:color="auto"/>
        <w:left w:val="none" w:sz="0" w:space="0" w:color="auto"/>
        <w:bottom w:val="none" w:sz="0" w:space="0" w:color="auto"/>
        <w:right w:val="none" w:sz="0" w:space="0" w:color="auto"/>
      </w:divBdr>
    </w:div>
    <w:div w:id="2035303537">
      <w:bodyDiv w:val="1"/>
      <w:marLeft w:val="0"/>
      <w:marRight w:val="0"/>
      <w:marTop w:val="0"/>
      <w:marBottom w:val="0"/>
      <w:divBdr>
        <w:top w:val="none" w:sz="0" w:space="0" w:color="auto"/>
        <w:left w:val="none" w:sz="0" w:space="0" w:color="auto"/>
        <w:bottom w:val="none" w:sz="0" w:space="0" w:color="auto"/>
        <w:right w:val="none" w:sz="0" w:space="0" w:color="auto"/>
      </w:divBdr>
    </w:div>
    <w:div w:id="2043704925">
      <w:bodyDiv w:val="1"/>
      <w:marLeft w:val="0"/>
      <w:marRight w:val="0"/>
      <w:marTop w:val="0"/>
      <w:marBottom w:val="0"/>
      <w:divBdr>
        <w:top w:val="none" w:sz="0" w:space="0" w:color="auto"/>
        <w:left w:val="none" w:sz="0" w:space="0" w:color="auto"/>
        <w:bottom w:val="none" w:sz="0" w:space="0" w:color="auto"/>
        <w:right w:val="none" w:sz="0" w:space="0" w:color="auto"/>
      </w:divBdr>
    </w:div>
    <w:div w:id="2056735303">
      <w:bodyDiv w:val="1"/>
      <w:marLeft w:val="0"/>
      <w:marRight w:val="0"/>
      <w:marTop w:val="0"/>
      <w:marBottom w:val="0"/>
      <w:divBdr>
        <w:top w:val="none" w:sz="0" w:space="0" w:color="auto"/>
        <w:left w:val="none" w:sz="0" w:space="0" w:color="auto"/>
        <w:bottom w:val="none" w:sz="0" w:space="0" w:color="auto"/>
        <w:right w:val="none" w:sz="0" w:space="0" w:color="auto"/>
      </w:divBdr>
    </w:div>
    <w:div w:id="2062510715">
      <w:bodyDiv w:val="1"/>
      <w:marLeft w:val="0"/>
      <w:marRight w:val="0"/>
      <w:marTop w:val="0"/>
      <w:marBottom w:val="0"/>
      <w:divBdr>
        <w:top w:val="none" w:sz="0" w:space="0" w:color="auto"/>
        <w:left w:val="none" w:sz="0" w:space="0" w:color="auto"/>
        <w:bottom w:val="none" w:sz="0" w:space="0" w:color="auto"/>
        <w:right w:val="none" w:sz="0" w:space="0" w:color="auto"/>
      </w:divBdr>
    </w:div>
    <w:div w:id="2091267884">
      <w:bodyDiv w:val="1"/>
      <w:marLeft w:val="0"/>
      <w:marRight w:val="0"/>
      <w:marTop w:val="0"/>
      <w:marBottom w:val="0"/>
      <w:divBdr>
        <w:top w:val="none" w:sz="0" w:space="0" w:color="auto"/>
        <w:left w:val="none" w:sz="0" w:space="0" w:color="auto"/>
        <w:bottom w:val="none" w:sz="0" w:space="0" w:color="auto"/>
        <w:right w:val="none" w:sz="0" w:space="0" w:color="auto"/>
      </w:divBdr>
    </w:div>
    <w:div w:id="2092847976">
      <w:bodyDiv w:val="1"/>
      <w:marLeft w:val="0"/>
      <w:marRight w:val="0"/>
      <w:marTop w:val="0"/>
      <w:marBottom w:val="0"/>
      <w:divBdr>
        <w:top w:val="none" w:sz="0" w:space="0" w:color="auto"/>
        <w:left w:val="none" w:sz="0" w:space="0" w:color="auto"/>
        <w:bottom w:val="none" w:sz="0" w:space="0" w:color="auto"/>
        <w:right w:val="none" w:sz="0" w:space="0" w:color="auto"/>
      </w:divBdr>
      <w:divsChild>
        <w:div w:id="350490742">
          <w:marLeft w:val="0"/>
          <w:marRight w:val="0"/>
          <w:marTop w:val="0"/>
          <w:marBottom w:val="0"/>
          <w:divBdr>
            <w:top w:val="none" w:sz="0" w:space="0" w:color="auto"/>
            <w:left w:val="none" w:sz="0" w:space="0" w:color="auto"/>
            <w:bottom w:val="none" w:sz="0" w:space="0" w:color="auto"/>
            <w:right w:val="none" w:sz="0" w:space="0" w:color="auto"/>
          </w:divBdr>
          <w:divsChild>
            <w:div w:id="557712181">
              <w:marLeft w:val="0"/>
              <w:marRight w:val="0"/>
              <w:marTop w:val="0"/>
              <w:marBottom w:val="0"/>
              <w:divBdr>
                <w:top w:val="none" w:sz="0" w:space="0" w:color="auto"/>
                <w:left w:val="none" w:sz="0" w:space="0" w:color="auto"/>
                <w:bottom w:val="none" w:sz="0" w:space="0" w:color="auto"/>
                <w:right w:val="none" w:sz="0" w:space="0" w:color="auto"/>
              </w:divBdr>
              <w:divsChild>
                <w:div w:id="1334069491">
                  <w:marLeft w:val="0"/>
                  <w:marRight w:val="0"/>
                  <w:marTop w:val="0"/>
                  <w:marBottom w:val="0"/>
                  <w:divBdr>
                    <w:top w:val="none" w:sz="0" w:space="0" w:color="auto"/>
                    <w:left w:val="none" w:sz="0" w:space="0" w:color="auto"/>
                    <w:bottom w:val="none" w:sz="0" w:space="0" w:color="auto"/>
                    <w:right w:val="none" w:sz="0" w:space="0" w:color="auto"/>
                  </w:divBdr>
                  <w:divsChild>
                    <w:div w:id="126630511">
                      <w:marLeft w:val="0"/>
                      <w:marRight w:val="0"/>
                      <w:marTop w:val="0"/>
                      <w:marBottom w:val="0"/>
                      <w:divBdr>
                        <w:top w:val="none" w:sz="0" w:space="0" w:color="auto"/>
                        <w:left w:val="none" w:sz="0" w:space="0" w:color="auto"/>
                        <w:bottom w:val="single" w:sz="48" w:space="18" w:color="000077"/>
                        <w:right w:val="none" w:sz="0" w:space="0" w:color="auto"/>
                      </w:divBdr>
                    </w:div>
                  </w:divsChild>
                </w:div>
              </w:divsChild>
            </w:div>
          </w:divsChild>
        </w:div>
      </w:divsChild>
    </w:div>
    <w:div w:id="2123382485">
      <w:bodyDiv w:val="1"/>
      <w:marLeft w:val="0"/>
      <w:marRight w:val="0"/>
      <w:marTop w:val="0"/>
      <w:marBottom w:val="0"/>
      <w:divBdr>
        <w:top w:val="none" w:sz="0" w:space="0" w:color="auto"/>
        <w:left w:val="none" w:sz="0" w:space="0" w:color="auto"/>
        <w:bottom w:val="none" w:sz="0" w:space="0" w:color="auto"/>
        <w:right w:val="none" w:sz="0" w:space="0" w:color="auto"/>
      </w:divBdr>
    </w:div>
    <w:div w:id="2136558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dodd.ru" TargetMode="External"/><Relationship Id="rId5" Type="http://schemas.openxmlformats.org/officeDocument/2006/relationships/settings" Target="settings.xml"/><Relationship Id="rId10" Type="http://schemas.openxmlformats.org/officeDocument/2006/relationships/hyperlink" Target="mailto:cro.krd@mail.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0A5AF7-021C-4035-950F-CF38D032BF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12</Pages>
  <Words>2954</Words>
  <Characters>15160</Characters>
  <Application>Microsoft Office Word</Application>
  <DocSecurity>0</DocSecurity>
  <Lines>126</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18078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dc:creator>
  <cp:lastModifiedBy>2</cp:lastModifiedBy>
  <cp:revision>8</cp:revision>
  <cp:lastPrinted>2018-10-15T08:14:00Z</cp:lastPrinted>
  <dcterms:created xsi:type="dcterms:W3CDTF">2018-10-09T11:06:00Z</dcterms:created>
  <dcterms:modified xsi:type="dcterms:W3CDTF">2018-10-22T10:49:00Z</dcterms:modified>
</cp:coreProperties>
</file>